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9b38" w14:textId="57e9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"Талап қою мерзімінің өтуі шегінде әкелінетін автокомпоненттерді моторлы көлік құралдарын өнеркәсіптік құрастыру мақсатында ғана пайдалану туралы және талап қою мерзімінің өтуі шегінде әкелінетін шикізатты және (немесе) материалдарды инвестициялық келісімшарт шеңберінде қызметті жүзеге асыру кезінде ғана пайдалану туралы міндеттеме нысандарын бекіту туралы" Қазақстан Республикасы Қаржы министрлігінің 2016 жылғы 27 шілдедегі № 405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Қаржы министрінің 2018 жылғы 7 қарашадағы № 978 бұйрығы. Қазақстан Республикасының Әділет министрлігінде 2018 жылғы 12 қарашада № 17728 болып тіркелді</w:t>
      </w:r>
    </w:p>
    <w:p>
      <w:pPr>
        <w:spacing w:after="0"/>
        <w:ind w:left="0"/>
        <w:jc w:val="both"/>
      </w:pPr>
      <w:bookmarkStart w:name="z1" w:id="0"/>
      <w:r>
        <w:rPr>
          <w:rFonts w:ascii="Times New Roman"/>
          <w:b w:val="false"/>
          <w:i w:val="false"/>
          <w:color w:val="000000"/>
          <w:sz w:val="28"/>
        </w:rPr>
        <w:t xml:space="preserve">
      2016 жылғы 6 сәуірдегі "Құқықтық актілер туралы" Қазақстан Республикасы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"Талап қою мерзімінің өтуі шегінде әкелінетін автокомпоненттерді моторлы көлік құралдарын өнеркәсіптік құрастыру мақсатында ғана пайдалану туралы және талап қою мерзімінің өтуі шегінде әкелінетін шикізатты және (немесе) материалдарды инвестициялық келісімшарт шеңберінде қызметті жүзеге асыру кезінде ғана пайдалану туралы міндеттеме нысандарын бекіту туралы" Қазақстан Республикасы Қаржы министрлігінің 2016 жылғы 27 шілдедегі № 405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14166 болып тіркелген, 2016 жылы 26 тамызда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Мемлекеттік кірістер комитеті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