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721cc" w14:textId="d472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19 қарашадағы № 448 және Қазақстан Республикасы Ұлттық экономика министрінің 2018 жылғы 26 қарашадағы № 80 бірлескен бұйрығы. Қазақстан Республикасының Әділет министрлігінде 2018 жылғы 27 қарашада № 17798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(Нормативтік-құқықтық актілерді мемлекеттік тіркеу тізілімінде № 12779 болып тіркелген, "Әділет" ақпараттық-құқықтық жүйесінде 2016 жылғы 26 қаңтарда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Start w:name="z5" w:id="2"/>
    <w:p>
      <w:pPr>
        <w:spacing w:after="0"/>
        <w:ind w:left="0"/>
        <w:jc w:val="both"/>
      </w:pPr>
      <w:r>
        <w:rPr>
          <w:rFonts w:ascii="Times New Roman"/>
          <w:b w:val="false"/>
          <w:i w:val="false"/>
          <w:color w:val="000000"/>
          <w:sz w:val="28"/>
        </w:rPr>
        <w:t>
      1-тармақ мынадай редакцияда жазылсын:</w:t>
      </w:r>
    </w:p>
    <w:bookmarkEnd w:id="2"/>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ортаны қорғау, табиғи ресурстарды молайту және пайдалану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Қоршаған ортаны қорғау, табиғи ресурстарды молайту және пайдалану саласында табиғи ресурстарды пайдалануды және (немесе) қоршаған ортаға эмиссияларды жүзеге асыратын жеке немесе заңды тұлғаларға қатысты тексеру парағы;</w:t>
      </w:r>
    </w:p>
    <w:p>
      <w:pPr>
        <w:spacing w:after="0"/>
        <w:ind w:left="0"/>
        <w:jc w:val="both"/>
      </w:pPr>
      <w:r>
        <w:rPr>
          <w:rFonts w:ascii="Times New Roman"/>
          <w:b w:val="false"/>
          <w:i w:val="false"/>
          <w:color w:val="000000"/>
          <w:sz w:val="28"/>
        </w:rPr>
        <w:t>
      3) осы бірлескен бұйрыққа 3-қосымшаға сәйкес Қоршаған ортаны қорғау, табиғи ресурстарды молайту және пайдалану саласында ведомстводан тыс кешенді сараптаманың құрамында жобаларға экологиялық сараптама бойынша қызметті жүзеге асыратын субъектілерге қатысты тексеру парағы;</w:t>
      </w:r>
    </w:p>
    <w:p>
      <w:pPr>
        <w:spacing w:after="0"/>
        <w:ind w:left="0"/>
        <w:jc w:val="both"/>
      </w:pPr>
      <w:r>
        <w:rPr>
          <w:rFonts w:ascii="Times New Roman"/>
          <w:b w:val="false"/>
          <w:i w:val="false"/>
          <w:color w:val="000000"/>
          <w:sz w:val="28"/>
        </w:rPr>
        <w:t>
      4) осы бірлескен бұйрыққа 4-қосымшаға сәйкес қоршаған ортаны қорғау, табиғи ресурстарды молайту және пайдалану саласында қоршаған ортаны қорғау саласындағы жұмыстарды орындауға және қызметтер көрсетуге лицензиялары бар субъектілерге қатысты тексеру парағы бекітілсін.";</w:t>
      </w:r>
    </w:p>
    <w:p>
      <w:pPr>
        <w:spacing w:after="0"/>
        <w:ind w:left="0"/>
        <w:jc w:val="both"/>
      </w:pPr>
      <w:r>
        <w:rPr>
          <w:rFonts w:ascii="Times New Roman"/>
          <w:b w:val="false"/>
          <w:i w:val="false"/>
          <w:color w:val="000000"/>
          <w:sz w:val="28"/>
        </w:rPr>
        <w:t xml:space="preserve">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3 және 4-қосымшалармен толықтырылсын.</w:t>
      </w:r>
    </w:p>
    <w:bookmarkStart w:name="z6" w:id="3"/>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xml:space="preserve">
      3) осы бірлескен бұйрықты Қазақстан Республикасы Энергетика министрлігінің интернет-ресурсында орналастыруды; </w:t>
      </w:r>
    </w:p>
    <w:p>
      <w:pPr>
        <w:spacing w:after="0"/>
        <w:ind w:left="0"/>
        <w:jc w:val="both"/>
      </w:pPr>
      <w:r>
        <w:rPr>
          <w:rFonts w:ascii="Times New Roman"/>
          <w:b w:val="false"/>
          <w:i w:val="false"/>
          <w:color w:val="000000"/>
          <w:sz w:val="28"/>
        </w:rPr>
        <w:t>
      4)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4"/>
    <w:bookmarkStart w:name="z8"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9"/>
        <w:gridCol w:w="5651"/>
      </w:tblGrid>
      <w:tr>
        <w:trPr>
          <w:trHeight w:val="30" w:hRule="atLeast"/>
        </w:trPr>
        <w:tc>
          <w:tcPr>
            <w:tcW w:w="6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Ұлттық экономика министрі</w:t>
            </w:r>
            <w:r>
              <w:br/>
            </w:r>
            <w:r>
              <w:rPr>
                <w:rFonts w:ascii="Times New Roman"/>
                <w:b w:val="false"/>
                <w:i w:val="false"/>
                <w:color w:val="000000"/>
                <w:sz w:val="20"/>
              </w:rPr>
              <w:t>
___________ Т. Сүлейменов</w:t>
            </w:r>
          </w:p>
        </w:tc>
        <w:tc>
          <w:tcPr>
            <w:tcW w:w="5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Энергетика министрі</w:t>
            </w:r>
            <w:r>
              <w:br/>
            </w:r>
            <w:r>
              <w:rPr>
                <w:rFonts w:ascii="Times New Roman"/>
                <w:b w:val="false"/>
                <w:i w:val="false"/>
                <w:color w:val="000000"/>
                <w:sz w:val="20"/>
              </w:rPr>
              <w:t>
_________ Қ. Бозымбаев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№80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№448</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Қоршаған ортаны қорғау, табиғи ресурстарды молайту және пайдалану саласында тәуекел дәрежесін бағалау өлшемшарттары</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Осы Қоршаған ортаны қорғау, табиғи ресурстарды молайту және пайдалану саласында тәуекел дәрежесін бағалау өлшемшарттары (бұдан әрі – Өлшемшарттар) 2015 жылғы 29 қазандағы Қазақстан Республикасының Кәсіпкерлік кодексінің 86-бабы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Ұлттық экономика министрінің міндетін атқарушының 2018 жылғы 31 шілдедегі № 3 бұйрығымен (Нормативтік құқықтық актілерді мемлекеттік тіркеу тізілімінде № 17371 болып тіркелген) бекітілген Мемлекеттік органдардың тәуекелдерді бағалау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және тексеру парақтарының нысанына (бұдан әрі - Қағидалар) сәйкес қоршаған ортаны қорғау, табиғи ресурстарды молайту және пайдалану саласындағы бақылау субъектілерін (объектілерін) тәуекел дәрежесіне жатқызу мақсатында әзірленген.</w:t>
      </w:r>
    </w:p>
    <w:bookmarkEnd w:id="8"/>
    <w:bookmarkStart w:name="z13" w:id="9"/>
    <w:p>
      <w:pPr>
        <w:spacing w:after="0"/>
        <w:ind w:left="0"/>
        <w:jc w:val="both"/>
      </w:pPr>
      <w:r>
        <w:rPr>
          <w:rFonts w:ascii="Times New Roman"/>
          <w:b w:val="false"/>
          <w:i w:val="false"/>
          <w:color w:val="000000"/>
          <w:sz w:val="28"/>
        </w:rPr>
        <w:t>
      2. Өлшемшарттарда мынадай ұғымдар пайдаланылады:</w:t>
      </w:r>
    </w:p>
    <w:bookmarkEnd w:id="9"/>
    <w:p>
      <w:pPr>
        <w:spacing w:after="0"/>
        <w:ind w:left="0"/>
        <w:jc w:val="both"/>
      </w:pPr>
      <w:r>
        <w:rPr>
          <w:rFonts w:ascii="Times New Roman"/>
          <w:b w:val="false"/>
          <w:i w:val="false"/>
          <w:color w:val="000000"/>
          <w:sz w:val="28"/>
        </w:rPr>
        <w:t>
      1) болмашы бұзушылықтар – қоршаған ортаны қорғау саласындағы нормативтік құқықтық актілерде белгіленген, халықтың өміріне және денсаулығына, қоршаған ортаға қауіп төндіру алғышарттарын тудырмайтын, бірақ қызметін жүзеге асыру барысында табиғат пайдаланушыларға орындалуы міндетті болып табылатын талаптарды бұзу;</w:t>
      </w:r>
    </w:p>
    <w:p>
      <w:pPr>
        <w:spacing w:after="0"/>
        <w:ind w:left="0"/>
        <w:jc w:val="both"/>
      </w:pPr>
      <w:r>
        <w:rPr>
          <w:rFonts w:ascii="Times New Roman"/>
          <w:b w:val="false"/>
          <w:i w:val="false"/>
          <w:color w:val="000000"/>
          <w:sz w:val="28"/>
        </w:rPr>
        <w:t>
      2) елеулі бұзушылықтар - қоршаған ортаны қорғау саласындағы нормативтік құқықтық актілерде белгіленген, халықтың өміріне және денсаулығына, қоршаған ортаға қауіп төндіру алғышарттарын тудыратын бұзушылықтар;</w:t>
      </w:r>
    </w:p>
    <w:p>
      <w:pPr>
        <w:spacing w:after="0"/>
        <w:ind w:left="0"/>
        <w:jc w:val="both"/>
      </w:pPr>
      <w:r>
        <w:rPr>
          <w:rFonts w:ascii="Times New Roman"/>
          <w:b w:val="false"/>
          <w:i w:val="false"/>
          <w:color w:val="000000"/>
          <w:sz w:val="28"/>
        </w:rPr>
        <w:t>
      3) қоршаған ортаны қорғау, табиғи ресурстарды молайту және пайдалану саласындағы тәуекел – бақылау субъектісінің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w:t>
      </w:r>
    </w:p>
    <w:p>
      <w:pPr>
        <w:spacing w:after="0"/>
        <w:ind w:left="0"/>
        <w:jc w:val="both"/>
      </w:pPr>
      <w:r>
        <w:rPr>
          <w:rFonts w:ascii="Times New Roman"/>
          <w:b w:val="false"/>
          <w:i w:val="false"/>
          <w:color w:val="000000"/>
          <w:sz w:val="28"/>
        </w:rPr>
        <w:t>
      4) өрескел бұзушылықтар – қоршаған ортаны қорғау саласындағы нормативтік құқықтық актілерде белгіленген, заңнаманың тыйым салатын нормасын сақтамауына байланысты бұзушылықтар (тыйым салынады, жол берілмейді, рұқсат берілмейді);</w:t>
      </w:r>
    </w:p>
    <w:p>
      <w:pPr>
        <w:spacing w:after="0"/>
        <w:ind w:left="0"/>
        <w:jc w:val="both"/>
      </w:pPr>
      <w:r>
        <w:rPr>
          <w:rFonts w:ascii="Times New Roman"/>
          <w:b w:val="false"/>
          <w:i w:val="false"/>
          <w:color w:val="000000"/>
          <w:sz w:val="28"/>
        </w:rPr>
        <w:t>
      5) тәуекелді бағалау жүйесі –бақылау субъектісіне (объектісіне) бару арқылы профилактикалық бақылауды белгілеу мақсатында бақылау органы жүргізетін іс-шаралар кешені;</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–белгілі бір қызмет саласында тәуекел дәрежесіне байланысты және жеке бақылау субъектіге (объектіге) тікелей байланыссыз бақылау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бақылау субъектінің (объектінің) қызметі нәтижелеріне байланысты бақылау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8)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талаптарды қамтитын талаптар тізбесі.</w:t>
      </w:r>
    </w:p>
    <w:bookmarkStart w:name="z14" w:id="10"/>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жүргізу еселігі жүргізілетін талдау және субъективті өлшемдер бойынша алынатын мәліметтерді бағалау нәтижелері бойынша айқындалады және жылына бір реттен жиі болмауға тиіс.</w:t>
      </w:r>
    </w:p>
    <w:bookmarkEnd w:id="10"/>
    <w:bookmarkStart w:name="z15" w:id="11"/>
    <w:p>
      <w:pPr>
        <w:spacing w:after="0"/>
        <w:ind w:left="0"/>
        <w:jc w:val="both"/>
      </w:pPr>
      <w:r>
        <w:rPr>
          <w:rFonts w:ascii="Times New Roman"/>
          <w:b w:val="false"/>
          <w:i w:val="false"/>
          <w:color w:val="000000"/>
          <w:sz w:val="28"/>
        </w:rPr>
        <w:t>
      4. Мемлекеттік органның бірінші басшысы бекіткен бақылау субъектісіне (объектісіне) бару арқылы профилактикалық бақылау жүргізудің жартыжылдық тізімі бақылау субъектісіне (объектісіне) бару арқылы профилактикалық бақылау тағайындау үшін негіз болып табылады.</w:t>
      </w:r>
    </w:p>
    <w:bookmarkEnd w:id="11"/>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жүргізілетін жылдың алдындағы жылдың 10 (оныншы) желтоқсанына дейінгі және ағымдағы күнтізбелік жылдың 10 (оныншы) мамырына дейінгі мерзімде реттеуші мемлекеттік орган бақылау субъектісіне (объектісіне) бару арқылы профилактикалық бақылау жүргізудің бекітілген жартыжылдық тізімдері бақылау субъектісіне (объектісіне) бару арқылы профилактикалық бақылау жүргізудің жартыжылдық жиынтық тізімін қалыптастыру үшін Құқықтық статистика және арнайы есепке алу саласындағы уәкілетті органға жіберіледі.</w:t>
      </w:r>
    </w:p>
    <w:bookmarkStart w:name="z16" w:id="12"/>
    <w:p>
      <w:pPr>
        <w:spacing w:after="0"/>
        <w:ind w:left="0"/>
        <w:jc w:val="both"/>
      </w:pPr>
      <w:r>
        <w:rPr>
          <w:rFonts w:ascii="Times New Roman"/>
          <w:b w:val="false"/>
          <w:i w:val="false"/>
          <w:color w:val="000000"/>
          <w:sz w:val="28"/>
        </w:rPr>
        <w:t>
      5. Бақылау субъектісіне (объектінің) бару арқылы профилактикалық бақылау субъектілерінің тізімі субъективті өлшемшарттар бойынша жоғары тәуекелдік дәрежесі бар бақылау субъектісінің басымдықтарын ескере отырып жасалады.</w:t>
      </w:r>
    </w:p>
    <w:bookmarkEnd w:id="12"/>
    <w:bookmarkStart w:name="z17" w:id="13"/>
    <w:p>
      <w:pPr>
        <w:spacing w:after="0"/>
        <w:ind w:left="0"/>
        <w:jc w:val="both"/>
      </w:pPr>
      <w:r>
        <w:rPr>
          <w:rFonts w:ascii="Times New Roman"/>
          <w:b w:val="false"/>
          <w:i w:val="false"/>
          <w:color w:val="000000"/>
          <w:sz w:val="28"/>
        </w:rPr>
        <w:t>
      6. Бақылау субъектісіне (объектісіне) бару арқылы профилактикалық бақылау үшін өлшемшарттар объективті және субъективті өлшемшарттар арқылы қалыптастырылады.</w:t>
      </w:r>
    </w:p>
    <w:bookmarkEnd w:id="13"/>
    <w:bookmarkStart w:name="z18" w:id="14"/>
    <w:p>
      <w:pPr>
        <w:spacing w:after="0"/>
        <w:ind w:left="0"/>
        <w:jc w:val="left"/>
      </w:pPr>
      <w:r>
        <w:rPr>
          <w:rFonts w:ascii="Times New Roman"/>
          <w:b/>
          <w:i w:val="false"/>
          <w:color w:val="000000"/>
        </w:rPr>
        <w:t xml:space="preserve"> 2-тарау. Объективті өлшемшарттар</w:t>
      </w:r>
    </w:p>
    <w:bookmarkEnd w:id="14"/>
    <w:bookmarkStart w:name="z19" w:id="15"/>
    <w:p>
      <w:pPr>
        <w:spacing w:after="0"/>
        <w:ind w:left="0"/>
        <w:jc w:val="both"/>
      </w:pPr>
      <w:r>
        <w:rPr>
          <w:rFonts w:ascii="Times New Roman"/>
          <w:b w:val="false"/>
          <w:i w:val="false"/>
          <w:color w:val="000000"/>
          <w:sz w:val="28"/>
        </w:rPr>
        <w:t>
      7. Объективті өлшемшарттарды анықтау мынадай кезеңдер арқылы жүзеге асырылады:</w:t>
      </w:r>
    </w:p>
    <w:bookmarkEnd w:id="15"/>
    <w:p>
      <w:pPr>
        <w:spacing w:after="0"/>
        <w:ind w:left="0"/>
        <w:jc w:val="both"/>
      </w:pPr>
      <w:r>
        <w:rPr>
          <w:rFonts w:ascii="Times New Roman"/>
          <w:b w:val="false"/>
          <w:i w:val="false"/>
          <w:color w:val="000000"/>
          <w:sz w:val="28"/>
        </w:rPr>
        <w:t>
      1) тәуекелді анықтау;</w:t>
      </w:r>
    </w:p>
    <w:p>
      <w:pPr>
        <w:spacing w:after="0"/>
        <w:ind w:left="0"/>
        <w:jc w:val="both"/>
      </w:pPr>
      <w:r>
        <w:rPr>
          <w:rFonts w:ascii="Times New Roman"/>
          <w:b w:val="false"/>
          <w:i w:val="false"/>
          <w:color w:val="000000"/>
          <w:sz w:val="28"/>
        </w:rPr>
        <w:t>
      2) Бақылау субъектілерін (объектілерін) тәуекел дәрежелері бойынша топтастыру және бөлу (жоғары және жоғарыға жатқызылмаған).</w:t>
      </w:r>
    </w:p>
    <w:bookmarkStart w:name="z20" w:id="16"/>
    <w:p>
      <w:pPr>
        <w:spacing w:after="0"/>
        <w:ind w:left="0"/>
        <w:jc w:val="both"/>
      </w:pPr>
      <w:r>
        <w:rPr>
          <w:rFonts w:ascii="Times New Roman"/>
          <w:b w:val="false"/>
          <w:i w:val="false"/>
          <w:color w:val="000000"/>
          <w:sz w:val="28"/>
        </w:rPr>
        <w:t>
      8. Бақылау субъектісінің қызметі нәтижесінде қоршаған ортаға зиян келтіру ықтималдығына байланысты жүзеге асырылады.</w:t>
      </w:r>
    </w:p>
    <w:bookmarkEnd w:id="16"/>
    <w:p>
      <w:pPr>
        <w:spacing w:after="0"/>
        <w:ind w:left="0"/>
        <w:jc w:val="both"/>
      </w:pPr>
      <w:r>
        <w:rPr>
          <w:rFonts w:ascii="Times New Roman"/>
          <w:b w:val="false"/>
          <w:i w:val="false"/>
          <w:color w:val="000000"/>
          <w:sz w:val="28"/>
        </w:rPr>
        <w:t>
      Тәуекелді бағалаудың жоғары дәрежесіне:</w:t>
      </w:r>
    </w:p>
    <w:p>
      <w:pPr>
        <w:spacing w:after="0"/>
        <w:ind w:left="0"/>
        <w:jc w:val="both"/>
      </w:pPr>
      <w:r>
        <w:rPr>
          <w:rFonts w:ascii="Times New Roman"/>
          <w:b w:val="false"/>
          <w:i w:val="false"/>
          <w:color w:val="000000"/>
          <w:sz w:val="28"/>
        </w:rPr>
        <w:t xml:space="preserve">
      1) Қазақстан Республикасының 2007 жылғы 9 қаңтардағы Экологиялық кодексінің (бұдан әрі – Кодекс) </w:t>
      </w:r>
      <w:r>
        <w:rPr>
          <w:rFonts w:ascii="Times New Roman"/>
          <w:b w:val="false"/>
          <w:i w:val="false"/>
          <w:color w:val="000000"/>
          <w:sz w:val="28"/>
        </w:rPr>
        <w:t>40-бабына</w:t>
      </w:r>
      <w:r>
        <w:rPr>
          <w:rFonts w:ascii="Times New Roman"/>
          <w:b w:val="false"/>
          <w:i w:val="false"/>
          <w:color w:val="000000"/>
          <w:sz w:val="28"/>
        </w:rPr>
        <w:t xml:space="preserve"> сәйкес белгіленген шаруашылық қызметтің 1, 2 санаттағы субъектілері (объектілері);</w:t>
      </w:r>
    </w:p>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40-бабына</w:t>
      </w:r>
      <w:r>
        <w:rPr>
          <w:rFonts w:ascii="Times New Roman"/>
          <w:b w:val="false"/>
          <w:i w:val="false"/>
          <w:color w:val="000000"/>
          <w:sz w:val="28"/>
        </w:rPr>
        <w:t xml:space="preserve"> сәйкес шаруашылық қызметтің 3, 4-санаттағы субъектілері (объектілері) қоршаған ортаға әсер ету сипаты мен дәрежесі бойынша:</w:t>
      </w:r>
    </w:p>
    <w:p>
      <w:pPr>
        <w:spacing w:after="0"/>
        <w:ind w:left="0"/>
        <w:jc w:val="both"/>
      </w:pPr>
      <w:r>
        <w:rPr>
          <w:rFonts w:ascii="Times New Roman"/>
          <w:b w:val="false"/>
          <w:i w:val="false"/>
          <w:color w:val="000000"/>
          <w:sz w:val="28"/>
        </w:rPr>
        <w:t>
      машина жасау объектілері;</w:t>
      </w:r>
    </w:p>
    <w:p>
      <w:pPr>
        <w:spacing w:after="0"/>
        <w:ind w:left="0"/>
        <w:jc w:val="both"/>
      </w:pPr>
      <w:r>
        <w:rPr>
          <w:rFonts w:ascii="Times New Roman"/>
          <w:b w:val="false"/>
          <w:i w:val="false"/>
          <w:color w:val="000000"/>
          <w:sz w:val="28"/>
        </w:rPr>
        <w:t>
      құрылыс өнеркәсібі;</w:t>
      </w:r>
    </w:p>
    <w:p>
      <w:pPr>
        <w:spacing w:after="0"/>
        <w:ind w:left="0"/>
        <w:jc w:val="both"/>
      </w:pPr>
      <w:r>
        <w:rPr>
          <w:rFonts w:ascii="Times New Roman"/>
          <w:b w:val="false"/>
          <w:i w:val="false"/>
          <w:color w:val="000000"/>
          <w:sz w:val="28"/>
        </w:rPr>
        <w:t>
      минералды отынды жағу кезінде электр және жылу энергиясын өндіру (отын ретінде көмір, мазут, табиғи газды пайдаланатын);</w:t>
      </w:r>
    </w:p>
    <w:p>
      <w:pPr>
        <w:spacing w:after="0"/>
        <w:ind w:left="0"/>
        <w:jc w:val="both"/>
      </w:pPr>
      <w:r>
        <w:rPr>
          <w:rFonts w:ascii="Times New Roman"/>
          <w:b w:val="false"/>
          <w:i w:val="false"/>
          <w:color w:val="000000"/>
          <w:sz w:val="28"/>
        </w:rPr>
        <w:t>
      өндіріс және тұтыну қалдықтарын қабылдауды, жинауды, тасымалдауды, кәдеге жаратуды, қайта өңдеуді, орналастыруды жүзеге асыратын субъектілер;</w:t>
      </w:r>
    </w:p>
    <w:p>
      <w:pPr>
        <w:spacing w:after="0"/>
        <w:ind w:left="0"/>
        <w:jc w:val="both"/>
      </w:pPr>
      <w:r>
        <w:rPr>
          <w:rFonts w:ascii="Times New Roman"/>
          <w:b w:val="false"/>
          <w:i w:val="false"/>
          <w:color w:val="000000"/>
          <w:sz w:val="28"/>
        </w:rPr>
        <w:t>
      мұнай өнімдерін қабылдауды, сақтауды және өткізуді жүзеге асыратын субъектілер;</w:t>
      </w:r>
    </w:p>
    <w:p>
      <w:pPr>
        <w:spacing w:after="0"/>
        <w:ind w:left="0"/>
        <w:jc w:val="both"/>
      </w:pPr>
      <w:r>
        <w:rPr>
          <w:rFonts w:ascii="Times New Roman"/>
          <w:b w:val="false"/>
          <w:i w:val="false"/>
          <w:color w:val="000000"/>
          <w:sz w:val="28"/>
        </w:rPr>
        <w:t>
      коммуналдық шаруашылық субъектілері (оның ішінде жылумен жабдықтау, сумен жабдықтау, су бұру объектілері), сондай-ақ қоршаған ортаға әсер ететін стратегиялық маңызы бар субъектілер (су электр станциялары, жинақтаушылар, су қоймалары);</w:t>
      </w:r>
    </w:p>
    <w:p>
      <w:pPr>
        <w:spacing w:after="0"/>
        <w:ind w:left="0"/>
        <w:jc w:val="both"/>
      </w:pPr>
      <w:r>
        <w:rPr>
          <w:rFonts w:ascii="Times New Roman"/>
          <w:b w:val="false"/>
          <w:i w:val="false"/>
          <w:color w:val="000000"/>
          <w:sz w:val="28"/>
        </w:rPr>
        <w:t>
      көлік құралдарын шығаруды және тасымалдау (жүк, жеңіл, темір жол, әуе, су, автобус) саласындағы қызметті жүзеге асыратын субъектілер;</w:t>
      </w:r>
    </w:p>
    <w:p>
      <w:pPr>
        <w:spacing w:after="0"/>
        <w:ind w:left="0"/>
        <w:jc w:val="both"/>
      </w:pPr>
      <w:r>
        <w:rPr>
          <w:rFonts w:ascii="Times New Roman"/>
          <w:b w:val="false"/>
          <w:i w:val="false"/>
          <w:color w:val="000000"/>
          <w:sz w:val="28"/>
        </w:rPr>
        <w:t>
      ерекше қорғалатын табиғи аумақтарда қызметін жүзеге асыратын субъектілер;</w:t>
      </w:r>
    </w:p>
    <w:p>
      <w:pPr>
        <w:spacing w:after="0"/>
        <w:ind w:left="0"/>
        <w:jc w:val="both"/>
      </w:pPr>
      <w:r>
        <w:rPr>
          <w:rFonts w:ascii="Times New Roman"/>
          <w:b w:val="false"/>
          <w:i w:val="false"/>
          <w:color w:val="000000"/>
          <w:sz w:val="28"/>
        </w:rPr>
        <w:t>
      ведомстводан тыс кешенді сараптама құрамында жобаларға экологиялық сараптама жүргізетін, сондай-ақ қоршаған ортаны қорғау саласындағы жұмыстарды орындауға және қызметтер көрсетуге лицензиясы бар субъектілер;</w:t>
      </w:r>
    </w:p>
    <w:p>
      <w:pPr>
        <w:spacing w:after="0"/>
        <w:ind w:left="0"/>
        <w:jc w:val="both"/>
      </w:pPr>
      <w:r>
        <w:rPr>
          <w:rFonts w:ascii="Times New Roman"/>
          <w:b w:val="false"/>
          <w:i w:val="false"/>
          <w:color w:val="000000"/>
          <w:sz w:val="28"/>
        </w:rPr>
        <w:t xml:space="preserve">
      Объективті өлшемшарттар бойынша талдау жасалғаннан кейін осы тармақтың 1), 2) тармақшаларына кірмеген субъектілер (объектілер) объективті өлшемшарттар бойынша жоғары тәуекел дәрежесіне жатпайтын субъектілерге жатқызылады. </w:t>
      </w:r>
    </w:p>
    <w:p>
      <w:pPr>
        <w:spacing w:after="0"/>
        <w:ind w:left="0"/>
        <w:jc w:val="both"/>
      </w:pPr>
      <w:r>
        <w:rPr>
          <w:rFonts w:ascii="Times New Roman"/>
          <w:b w:val="false"/>
          <w:i w:val="false"/>
          <w:color w:val="000000"/>
          <w:sz w:val="28"/>
        </w:rPr>
        <w:t>
      Объективті өлшемшарттар бойынша тәуекелдің жоғары дәрежесіне жатқызылған субъектілер (объектілер) бұдан әрі субъективті өлшемдер бойынша бағалауға жатады.</w:t>
      </w:r>
    </w:p>
    <w:bookmarkStart w:name="z21" w:id="17"/>
    <w:p>
      <w:pPr>
        <w:spacing w:after="0"/>
        <w:ind w:left="0"/>
        <w:jc w:val="left"/>
      </w:pPr>
      <w:r>
        <w:rPr>
          <w:rFonts w:ascii="Times New Roman"/>
          <w:b/>
          <w:i w:val="false"/>
          <w:color w:val="000000"/>
        </w:rPr>
        <w:t xml:space="preserve"> 3-тарау. Субъективті өлшемшарттар</w:t>
      </w:r>
    </w:p>
    <w:bookmarkEnd w:id="17"/>
    <w:bookmarkStart w:name="z22" w:id="18"/>
    <w:p>
      <w:pPr>
        <w:spacing w:after="0"/>
        <w:ind w:left="0"/>
        <w:jc w:val="both"/>
      </w:pPr>
      <w:r>
        <w:rPr>
          <w:rFonts w:ascii="Times New Roman"/>
          <w:b w:val="false"/>
          <w:i w:val="false"/>
          <w:color w:val="000000"/>
          <w:sz w:val="28"/>
        </w:rPr>
        <w:t>
      8. Субъективті өлшемшарттарды анықтау мынадай:</w:t>
      </w:r>
    </w:p>
    <w:bookmarkEnd w:id="18"/>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Start w:name="z23" w:id="19"/>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19"/>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 оның ішінде автоматтандырылған ақпараттық жүйелер арқылы;</w:t>
      </w:r>
    </w:p>
    <w:p>
      <w:pPr>
        <w:spacing w:after="0"/>
        <w:ind w:left="0"/>
        <w:jc w:val="both"/>
      </w:pPr>
      <w:r>
        <w:rPr>
          <w:rFonts w:ascii="Times New Roman"/>
          <w:b w:val="false"/>
          <w:i w:val="false"/>
          <w:color w:val="000000"/>
          <w:sz w:val="28"/>
        </w:rPr>
        <w:t>
      2) бақылау субъектілеріне (объектілеріне) бару арқылы алдыңғы тексерулер мен профилактикалық бақылаудың нәтижелері;</w:t>
      </w:r>
    </w:p>
    <w:p>
      <w:pPr>
        <w:spacing w:after="0"/>
        <w:ind w:left="0"/>
        <w:jc w:val="both"/>
      </w:pPr>
      <w:r>
        <w:rPr>
          <w:rFonts w:ascii="Times New Roman"/>
          <w:b w:val="false"/>
          <w:i w:val="false"/>
          <w:color w:val="000000"/>
          <w:sz w:val="28"/>
        </w:rPr>
        <w:t>
      3) бақылау субъектісінің кінәсінен туындаған қолайсыз оқиғалардың болуы;</w:t>
      </w:r>
    </w:p>
    <w:p>
      <w:pPr>
        <w:spacing w:after="0"/>
        <w:ind w:left="0"/>
        <w:jc w:val="both"/>
      </w:pPr>
      <w:r>
        <w:rPr>
          <w:rFonts w:ascii="Times New Roman"/>
          <w:b w:val="false"/>
          <w:i w:val="false"/>
          <w:color w:val="000000"/>
          <w:sz w:val="28"/>
        </w:rPr>
        <w:t>
      4) расталған шағымдар мен өтініштердің болуы және саны;</w:t>
      </w:r>
    </w:p>
    <w:p>
      <w:pPr>
        <w:spacing w:after="0"/>
        <w:ind w:left="0"/>
        <w:jc w:val="both"/>
      </w:pPr>
      <w:r>
        <w:rPr>
          <w:rFonts w:ascii="Times New Roman"/>
          <w:b w:val="false"/>
          <w:i w:val="false"/>
          <w:color w:val="000000"/>
          <w:sz w:val="28"/>
        </w:rPr>
        <w:t>
      5) экологиялық аудит нәтижелері;</w:t>
      </w:r>
    </w:p>
    <w:p>
      <w:pPr>
        <w:spacing w:after="0"/>
        <w:ind w:left="0"/>
        <w:jc w:val="both"/>
      </w:pPr>
      <w:r>
        <w:rPr>
          <w:rFonts w:ascii="Times New Roman"/>
          <w:b w:val="false"/>
          <w:i w:val="false"/>
          <w:color w:val="000000"/>
          <w:sz w:val="28"/>
        </w:rPr>
        <w:t>
      6) бақылау субъектісіне (объектісіне) бармай профилактикалық бақылаудың нәтижелері;</w:t>
      </w:r>
    </w:p>
    <w:p>
      <w:pPr>
        <w:spacing w:after="0"/>
        <w:ind w:left="0"/>
        <w:jc w:val="both"/>
      </w:pPr>
      <w:r>
        <w:rPr>
          <w:rFonts w:ascii="Times New Roman"/>
          <w:b w:val="false"/>
          <w:i w:val="false"/>
          <w:color w:val="000000"/>
          <w:sz w:val="28"/>
        </w:rPr>
        <w:t>
      7) мемлекеттік органдардың, бұқаралық ақпарат құралдарының ресми интернет-ресурстарын, "бұзушылар" рейтингі болған жағдайда, зертханалық зерттеулер нәтижелері бойынша анықталған бұзушылықтар тізбесін талдау;</w:t>
      </w:r>
    </w:p>
    <w:p>
      <w:pPr>
        <w:spacing w:after="0"/>
        <w:ind w:left="0"/>
        <w:jc w:val="both"/>
      </w:pPr>
      <w:r>
        <w:rPr>
          <w:rFonts w:ascii="Times New Roman"/>
          <w:b w:val="false"/>
          <w:i w:val="false"/>
          <w:color w:val="000000"/>
          <w:sz w:val="28"/>
        </w:rPr>
        <w:t>
      8) уәкілетті органдар, ұйымдар және өзге де тұлғалар ұсынатын мәліметтерді талдау нәтижелері.</w:t>
      </w:r>
    </w:p>
    <w:bookmarkStart w:name="z24" w:id="20"/>
    <w:p>
      <w:pPr>
        <w:spacing w:after="0"/>
        <w:ind w:left="0"/>
        <w:jc w:val="both"/>
      </w:pPr>
      <w:r>
        <w:rPr>
          <w:rFonts w:ascii="Times New Roman"/>
          <w:b w:val="false"/>
          <w:i w:val="false"/>
          <w:color w:val="000000"/>
          <w:sz w:val="28"/>
        </w:rPr>
        <w:t>
      11. Бақылау субъектісінде жұмсартатын индикаторлардың бірі болған кезде бақылау субъектісі бақылау субъектілеріне (объектілеріне) барумен мынадай профилактикалық бақылау жүргізуден босатылады.</w:t>
      </w:r>
    </w:p>
    <w:bookmarkEnd w:id="20"/>
    <w:p>
      <w:pPr>
        <w:spacing w:after="0"/>
        <w:ind w:left="0"/>
        <w:jc w:val="both"/>
      </w:pPr>
      <w:r>
        <w:rPr>
          <w:rFonts w:ascii="Times New Roman"/>
          <w:b w:val="false"/>
          <w:i w:val="false"/>
          <w:color w:val="000000"/>
          <w:sz w:val="28"/>
        </w:rPr>
        <w:t>
      Жұмсартқыш индикаторларға жатады:</w:t>
      </w:r>
    </w:p>
    <w:p>
      <w:pPr>
        <w:spacing w:after="0"/>
        <w:ind w:left="0"/>
        <w:jc w:val="both"/>
      </w:pPr>
      <w:r>
        <w:rPr>
          <w:rFonts w:ascii="Times New Roman"/>
          <w:b w:val="false"/>
          <w:i w:val="false"/>
          <w:color w:val="000000"/>
          <w:sz w:val="28"/>
        </w:rPr>
        <w:t>
      1) онлайн-режимде деректерді бере отырып, аудио және (немесе) бейне бекітудің болуы;</w:t>
      </w:r>
    </w:p>
    <w:p>
      <w:pPr>
        <w:spacing w:after="0"/>
        <w:ind w:left="0"/>
        <w:jc w:val="both"/>
      </w:pPr>
      <w:r>
        <w:rPr>
          <w:rFonts w:ascii="Times New Roman"/>
          <w:b w:val="false"/>
          <w:i w:val="false"/>
          <w:color w:val="000000"/>
          <w:sz w:val="28"/>
        </w:rPr>
        <w:t>
      2) мемлекеттік органдар жүйесіне деректерді беру жөніндегі датчиктер мен басқа да тіркейтін құрылғылардың (су датчиктері, атмосфераға шығарындыларды тіркеу датчиктері) болуы;</w:t>
      </w:r>
    </w:p>
    <w:bookmarkStart w:name="z25" w:id="21"/>
    <w:p>
      <w:pPr>
        <w:spacing w:after="0"/>
        <w:ind w:left="0"/>
        <w:jc w:val="both"/>
      </w:pPr>
      <w:r>
        <w:rPr>
          <w:rFonts w:ascii="Times New Roman"/>
          <w:b w:val="false"/>
          <w:i w:val="false"/>
          <w:color w:val="000000"/>
          <w:sz w:val="28"/>
        </w:rPr>
        <w:t>
      12. Қолда бар ақпарат көздерінің негізінде субъективтік өлшемшарттар бұзушылықтың үш дәрежесіне бөлінеді: өрескел, елеулі, болмашы.</w:t>
      </w:r>
    </w:p>
    <w:bookmarkEnd w:id="21"/>
    <w:p>
      <w:pPr>
        <w:spacing w:after="0"/>
        <w:ind w:left="0"/>
        <w:jc w:val="both"/>
      </w:pPr>
      <w:r>
        <w:rPr>
          <w:rFonts w:ascii="Times New Roman"/>
          <w:b w:val="false"/>
          <w:i w:val="false"/>
          <w:color w:val="000000"/>
          <w:sz w:val="28"/>
        </w:rPr>
        <w:t>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Бір өрескел бұзушылық анықталған кезде бақылау субъектісіне тәуекел дәрежесінің 100 көрсеткіші белгіленеді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болмашы дәрежедегі бұзушылықтар көрсеткіштерінің қосынды мәні есептеледі.</w:t>
      </w:r>
    </w:p>
    <w:p>
      <w:pPr>
        <w:spacing w:after="0"/>
        <w:ind w:left="0"/>
        <w:jc w:val="both"/>
      </w:pPr>
      <w:r>
        <w:rPr>
          <w:rFonts w:ascii="Times New Roman"/>
          <w:b w:val="false"/>
          <w:i w:val="false"/>
          <w:color w:val="000000"/>
          <w:sz w:val="28"/>
        </w:rPr>
        <w:t xml:space="preserve">
      Елеулі дәрежедегі бұзушылықтар көрсеткішін анықтау кезінде 0,7 коэффициенті қолданылады және бұл көрсеткіш келесі формула бойынша есептеледі: </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SРз– елеулі дәрежедегі бұзушылықтар көрсеткіші;</w:t>
      </w:r>
    </w:p>
    <w:p>
      <w:pPr>
        <w:spacing w:after="0"/>
        <w:ind w:left="0"/>
        <w:jc w:val="both"/>
      </w:pPr>
      <w:r>
        <w:rPr>
          <w:rFonts w:ascii="Times New Roman"/>
          <w:b w:val="false"/>
          <w:i w:val="false"/>
          <w:color w:val="000000"/>
          <w:sz w:val="28"/>
        </w:rPr>
        <w:t xml:space="preserve">
      SР1 - елеулі бұзушылықтардың талап етілетін саны; </w:t>
      </w:r>
    </w:p>
    <w:p>
      <w:pPr>
        <w:spacing w:after="0"/>
        <w:ind w:left="0"/>
        <w:jc w:val="both"/>
      </w:pPr>
      <w:r>
        <w:rPr>
          <w:rFonts w:ascii="Times New Roman"/>
          <w:b w:val="false"/>
          <w:i w:val="false"/>
          <w:color w:val="000000"/>
          <w:sz w:val="28"/>
        </w:rPr>
        <w:t>
      SР2– анықталған елеулі бұзушылықтардың саны.</w:t>
      </w:r>
    </w:p>
    <w:p>
      <w:pPr>
        <w:spacing w:after="0"/>
        <w:ind w:left="0"/>
        <w:jc w:val="both"/>
      </w:pPr>
      <w:r>
        <w:rPr>
          <w:rFonts w:ascii="Times New Roman"/>
          <w:b w:val="false"/>
          <w:i w:val="false"/>
          <w:color w:val="000000"/>
          <w:sz w:val="28"/>
        </w:rPr>
        <w:t>
      Болмашы дәрежедегі бұзушылықтар көрсеткішін анықтау кезінде 0,3 коэффициенті қолданылады және бұл көрсеткіш келесі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SРн– болмашы дәрежедегі бұзушылықтар көрсеткіші;</w:t>
      </w:r>
    </w:p>
    <w:p>
      <w:pPr>
        <w:spacing w:after="0"/>
        <w:ind w:left="0"/>
        <w:jc w:val="both"/>
      </w:pPr>
      <w:r>
        <w:rPr>
          <w:rFonts w:ascii="Times New Roman"/>
          <w:b w:val="false"/>
          <w:i w:val="false"/>
          <w:color w:val="000000"/>
          <w:sz w:val="28"/>
        </w:rPr>
        <w:t>
      SР1-болмашы бұзушылықтардың талап етілетін саны;</w:t>
      </w:r>
    </w:p>
    <w:p>
      <w:pPr>
        <w:spacing w:after="0"/>
        <w:ind w:left="0"/>
        <w:jc w:val="both"/>
      </w:pPr>
      <w:r>
        <w:rPr>
          <w:rFonts w:ascii="Times New Roman"/>
          <w:b w:val="false"/>
          <w:i w:val="false"/>
          <w:color w:val="000000"/>
          <w:sz w:val="28"/>
        </w:rPr>
        <w:t>
      SР2–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көрсеткіштерді қосу арқылы келесі формула бойынша анықталады: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SР–тәуекел дәрежесінің жалпы көрсеткіші;</w:t>
      </w:r>
    </w:p>
    <w:p>
      <w:pPr>
        <w:spacing w:after="0"/>
        <w:ind w:left="0"/>
        <w:jc w:val="both"/>
      </w:pPr>
      <w:r>
        <w:rPr>
          <w:rFonts w:ascii="Times New Roman"/>
          <w:b w:val="false"/>
          <w:i w:val="false"/>
          <w:color w:val="000000"/>
          <w:sz w:val="28"/>
        </w:rPr>
        <w:t>
      SРз– елеулі дәрежедегі бұзушылықтар көрсеткіші;</w:t>
      </w:r>
    </w:p>
    <w:p>
      <w:pPr>
        <w:spacing w:after="0"/>
        <w:ind w:left="0"/>
        <w:jc w:val="both"/>
      </w:pPr>
      <w:r>
        <w:rPr>
          <w:rFonts w:ascii="Times New Roman"/>
          <w:b w:val="false"/>
          <w:i w:val="false"/>
          <w:color w:val="000000"/>
          <w:sz w:val="28"/>
        </w:rPr>
        <w:t>
      SРн– болмашы дәрежедегі бұзушылықтар көрсеткіші.</w:t>
      </w:r>
    </w:p>
    <w:p>
      <w:pPr>
        <w:spacing w:after="0"/>
        <w:ind w:left="0"/>
        <w:jc w:val="both"/>
      </w:pPr>
      <w:r>
        <w:rPr>
          <w:rFonts w:ascii="Times New Roman"/>
          <w:b w:val="false"/>
          <w:i w:val="false"/>
          <w:color w:val="000000"/>
          <w:sz w:val="28"/>
        </w:rPr>
        <w:t xml:space="preserve">
      Тәуекел дәрежесін бағалаудың субъективті өлшемшарттары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 жатқызылады:</w:t>
      </w:r>
    </w:p>
    <w:p>
      <w:pPr>
        <w:spacing w:after="0"/>
        <w:ind w:left="0"/>
        <w:jc w:val="both"/>
      </w:pPr>
      <w:r>
        <w:rPr>
          <w:rFonts w:ascii="Times New Roman"/>
          <w:b w:val="false"/>
          <w:i w:val="false"/>
          <w:color w:val="000000"/>
          <w:sz w:val="28"/>
        </w:rPr>
        <w:t>
      1) жоғары тәуекел дәрежесі – 61-ден 100-ге дейінгі тәуекел дәрежесінің көрсеткіші кезінде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бақылау субъектісіне (объектісіне) бару арқылы профилактикалық бақылау жүргізілмейді.</w:t>
      </w:r>
    </w:p>
    <w:bookmarkStart w:name="z26" w:id="22"/>
    <w:p>
      <w:pPr>
        <w:spacing w:after="0"/>
        <w:ind w:left="0"/>
        <w:jc w:val="both"/>
      </w:pPr>
      <w:r>
        <w:rPr>
          <w:rFonts w:ascii="Times New Roman"/>
          <w:b w:val="false"/>
          <w:i w:val="false"/>
          <w:color w:val="000000"/>
          <w:sz w:val="28"/>
        </w:rPr>
        <w:t>
      13. Тәуекел дәрежесін талдау және бағалау кезінде нақты бақылау субъектісіне (объектісіне) қатысты бұрын ескерілген және пайдаланылған субъективті өлшемдердің деректері не Қазақстан Республикасының заңнамасына сәйкес талап қою мерзімі өткен деректер қолданылмайды.</w:t>
      </w:r>
    </w:p>
    <w:bookmarkEnd w:id="22"/>
    <w:p>
      <w:pPr>
        <w:spacing w:after="0"/>
        <w:ind w:left="0"/>
        <w:jc w:val="both"/>
      </w:pPr>
      <w:r>
        <w:rPr>
          <w:rFonts w:ascii="Times New Roman"/>
          <w:b w:val="false"/>
          <w:i w:val="false"/>
          <w:color w:val="000000"/>
          <w:sz w:val="28"/>
        </w:rPr>
        <w:t xml:space="preserve">
      Алынатын мәліметтерді талдау және көрсеткіштер бойынша бағалау жылына екі рет есепті жылдың 1 (бірінші) мамырына дейін және 1 (бірінші) желтоқсанына дейін жүзеге асырылады. </w:t>
      </w:r>
    </w:p>
    <w:p>
      <w:pPr>
        <w:spacing w:after="0"/>
        <w:ind w:left="0"/>
        <w:jc w:val="both"/>
      </w:pPr>
      <w:r>
        <w:rPr>
          <w:rFonts w:ascii="Times New Roman"/>
          <w:b w:val="false"/>
          <w:i w:val="false"/>
          <w:color w:val="000000"/>
          <w:sz w:val="28"/>
        </w:rPr>
        <w:t>
      Егер бақылау субъектісіне (объектісіне) қатысты бұрын барумен профилактикалық бақылау жүргізілмеген жағдайда, талданатын кезең есепті жылдың 1 (бірінші) мамырынан және (немесе) 1 (бірінші) желтоқсанынан бастап талап қою мерзіміне (үш жыл) тең кезең болып табылады.</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жағдайда, есепті жылдың 1 (бірінші) мамырына және (немесе) 1 (бірінші) желтоқсанына дейін бару арқылы соңғы профилактикалық бақылау аяқталған күннен кейінгі кезең талданатын кезең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табиғи ресурстарды молайту</w:t>
            </w:r>
            <w:r>
              <w:br/>
            </w:r>
            <w:r>
              <w:rPr>
                <w:rFonts w:ascii="Times New Roman"/>
                <w:b w:val="false"/>
                <w:i w:val="false"/>
                <w:color w:val="000000"/>
                <w:sz w:val="20"/>
              </w:rPr>
              <w:t>және пайдалану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 қосымша</w:t>
            </w:r>
          </w:p>
        </w:tc>
      </w:tr>
    </w:tbl>
    <w:bookmarkStart w:name="z28" w:id="23"/>
    <w:p>
      <w:pPr>
        <w:spacing w:after="0"/>
        <w:ind w:left="0"/>
        <w:jc w:val="left"/>
      </w:pPr>
      <w:r>
        <w:rPr>
          <w:rFonts w:ascii="Times New Roman"/>
          <w:b/>
          <w:i w:val="false"/>
          <w:color w:val="000000"/>
        </w:rPr>
        <w:t xml:space="preserve"> Тәуекел дәрежесін бағалаудың субъективті өлшемшарттары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
        <w:gridCol w:w="11195"/>
        <w:gridCol w:w="216"/>
      </w:tblGrid>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w:t>
            </w:r>
            <w:r>
              <w:br/>
            </w:r>
            <w:r>
              <w:rPr>
                <w:rFonts w:ascii="Times New Roman"/>
                <w:b w:val="false"/>
                <w:i w:val="false"/>
                <w:color w:val="000000"/>
                <w:sz w:val="20"/>
              </w:rPr>
              <w:t>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Мониторингтік есептердің нәтижелері және бақылау субъектісі ұсынатын ақпарат, оның ішінде автоматтандырылған ақпараттық жүйелерінің қорытындысы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бақылаудың есебін ұсынбау.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соның ішінде автоматтандырылған мониторинг арқылы нормативтерден асып түсетін фактілерді анықтау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бақылаудың сенімді емес және толық емес деректерін ұсыну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іс-шараларын орындамау немесе ішінара орындалуы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мемлекеттiк кадастрын жүргiзу үшін деректерді ұсынбау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полихлорлы дифенил бар жабдықтардың жыл сайынғы жаңартылған тізілімінің болмауы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белгіленген мерзімдерді бұза отырып, есептілікті тапсыру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бара отырып, профилактикалық бақылаудың және алдыңғы тексерулердің нәтижелері (ауырлық дәрежесі келесі талаптарды сақтамаумен анықталады)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бағдарламасына сәйкес өндірістік экологиялық бақылауды жүргізу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тексеру жүргізу және экологиялық рұқсаттардың шарттарымен өндірістік экологиялық бақылаудың нәтижелерін салыстыру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рұқсатта көрсетілген шарттарды орындау, оның ішінде барлық көздері бойынша эмиссия нормативтері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 алынған жобалау құжаттамада шығарындылардың түгендеуінде көрсетілген параметрлері мен олардың көздеріне нақты параметрлердің сәйкестігі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метеорологиялық жағдайлар кезінде шараларды орындау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 барысында өндірілген, жиналған, тасымалданатын, қайта өңделген немесе жойылған қалдықтардың тұрақты есебінің (түрі, көлемі, қасиеттері)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түгендеу бойынша жылдық есептің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объектісі бойынша кадастрлық істің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 түгендеу бойынша есептің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объектілері бар табиғат пайдаланушылар ластауыш заттардың шекті жол берілетін шоғырлануы, олардың денсаулыққа және қоршаған ортаға әсері туралы ақпаратты, сондай-ақ ластауыштардың шығарындылары мен тасымалдары бойынша басқа да ғылыми негізделген ақпаратты және табиғат пайдаланушылар туралы ақпаратты ұсыну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Полихлорланған дифенилдерден тұратын жабдықты полихлорланған дифенилдер бар қалдықтар санатына ауыстыру рәсімін орындау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сапасының стандарттарын сақтауды қамтамасыз ететін қауіпті қалдықтарды, шығарындыларды, төгінділерді тазалау, кәдеге жарату және кәдеге жарату үшін қондырғылар мен жабдықтардың болуы және оларды пайдалану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 ұйымдастырушы, бақылау органдарымен өзара іс-қимыл жасау үшін жауапты қызметкердің немесе арнайы бөлімнің немесе жауапты қызметкерге бұйрықтың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мониторингін аккредиттелген өндірістік немесе тәуелсіз зертханалармен жүзеге асыруы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органды қоршаған ортаны ластағаны туралы анықталған сәттен бастап екі сағат ішінде, сондай-ақ өндірістік экологиялық бақылау процесінде анықталған бұзушылықтар туралы үш жұмыс күні ішінде хабардар ету.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қауіпті шаруашылық және өзге де қызметті жүзеге асыратын тұлғалар үшін міндетті экологиялық сақтандыру шартының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рұқсаттың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кері әсерін тигізетін көлік құралдарына және басқа көлік құралдарына рұқсат етілген шығарындылар нормаларын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нақты көлемін анықтау үшін бастапқы құжаттаманың болуы (стационарлық ластану көздерін есепке алу журналдары және олардың сипаттамалары, газ тазарту және шаңды тазарту қондырғыларының жұмыстарының журналдары, сондай-ақ қондырғының паспорты)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 мен дүлей зілзалалардың бұзылуынан туындаған төтенше жағдайларды болдырмау немесе жою жөніндегі іс-шаралар жоспарының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шешімі бойынша міндетті экологиялық аудиттерді жүргізу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 қоса алғандағы материалдармен кезеңдер бойынша қоршаған ортаға әсер ететін жоспарланатын қызметтің жобалау алдындағы және жобалық құжаттамасына мемлекеттік экологиялық сараптаманың қорытындысы және ведомстводан тыс кешенді сараптама қорытындысының болуы және талаптарының сақталуы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нормативтерінің жобаларына мемлекеттік экологиялық сараптама қорытындысының болуы және талаптарының сақталуы.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шарттарымен айқындалатын көршілес мемлекеттермен қоршаған ортаға әсерін тигізуі мүмкін немесе оларды жүзеге асыру үшін көрші мемлекеттермен ортақ табиғи объектілерді пайдалануды талап ететін немесе көрші мемлекеттердің, соның ішінде "Байқоңыр" кешенінің мүддесін қозғайтын шаруашылық қызметтің жобаларына мемлекеттік экологиялық сараптаманың қорытындыларының болуы және талаптарының сақталуы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ластануына, қоқыстануына, тозуына және құнарлылығының төмендеуiне, сондай-ақ құнарлы қабаттың мүлдем жоғалуын болғызбау үшiн оны алу қажет болған жағдайларды қоспағанда, басқа тұлғаларға сату немесе беру мақсатында топырақтың құнарлы қабатын алуға жол бермеуi</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органмен,санитарлық-эпидемиологиялық қызметтің мемлекеттік органымен және өзге де арнайы уәкілетті мемлекеттік органдармен келісім бойынша жергілікті атқарушы органдардың шешімдерімен анықталған жерлерде қалдықтарды орналастыру және жою</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объектілерге улы заттарды қондыруды жоюға арналған технологиялық алаңдарды гидрооқшаумен жер қойнауын пайдалануға арналған қалдықтарды жинау және сақтаудың инженерлік жүйесін болуы және пайдалануы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және жабдықтарды бөлшектеу операциялары аяқталғаннан кейін жобалау шешімдеріне сәйкес жерді қалпына келтіру (рекультивациялау) бойынша жұмыстар жүргізу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операциялары кезінде қоршаған ортаға қайтару, бұрғылау процесінде қайта пайдалану үшін пайдаланылған бұрғылау ерітіндісін, бұрғылау, карьерлерді және шахталардың ағынды суларын бейтараптандыру және шламды кәдеге жарату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жер асты суларының жағдайына зиянды әсер етуі мүмкін болған жағдайда су объектілерінің ластануын және сарқылуын болдырмау жөніндегі шараларды қабылдау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тоқтата тұру, тоқтату, кен орнын игеру объектілерін сақтау және жою тәртібінің сақталуы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кәсіпорындар мен басқа да құрылыстарды салу, реконструкциялау, пайдалану, консервациялау, жою үшін қоршаған ортаны қорғау саласындағы уәкілетті мемлекеттік органдардың оң қорытындыларының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пайдаланушылардың ағынды суларды табиғи биологиялық тазалауға, олардың қоршаған ортаға әсерін болдырмауға арналған, сондай-ақ олардың жұмысын тоқтатқаннан кейін жерді қалпына келтіруді жүзеге асыруға арналған ағынды суларды сақтау цистерналары және (немесе) жасанды су объектілері бар қажетті шараларды қабылдау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есепке алу аспаптарын пайдалану және суды ағызатын су объектілеріне, жер қойнауына, сарқынды су жинағыштарына, суды ағызатын табиғат пайдаланушылардың суды тұтыну және сарқынды сулардың есеп журналын жүргізу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көрсеткiштерге дейін тазартылмаған сарқынды суларды жер қойнауына ағызуға тыйым салынады.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металлургиясы кәсіпорындарының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тұйықталған (айналымды) жүйесінде орналасқан жинақтауыштарға ағызуды қоспағанда, сарқынды суларды алдын ала тазартусыз су объектілеріне, жергілікті жердің рельефіне және сарқынды су жинақтауыштарға ағызуға тыйым салынады.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жүргізу кезінде апаттық төгілулердің алдын алу, шектеу және жою жөніндегішараларды қамтамасыз етуі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ыдыстардың болуы және қолдануы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кемелерге жанармай құю кезінде жанармай мен жанар-жағармай материалдарының төгілуін және ағып кетуін болдырмайтын жүйелердің болуы және пайдаланылуы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кеме палубаларының мұнай өнімдерімен ластануына, су айдындарына ластанған сарқынды сулардың ағуына жол бермейтін жабдықпен жарақталуы және пайдалануы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Апаттық жағдай туындаған кезде қоршаған ортаның апаттық ластану салдарын бақылауды ұйымдастыру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қауіпсіз жою және залалсыздандыру, қайта өңдеу, кәдеге жарату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кезінде топырақ сеуіп, тығыздап жабу үшін қауіпсіз қалдықтарды 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араластыруға тыйым салынады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санаттағы объектілері бар тұлғаларда және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тұлғаларда қалдықтарды басқару бағдарламасының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ұсынылатын қауіпті қалдықтар паспортының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орындары оларды кәдеге жарату, қайта өңдеу, сондай-ақ қайта өңдеуге немесе кәдеге жаратуға жатпайтын қалдықтарды жою жөніндегі операцияларды жүзеге асыратын үшінші тұлғаларға бергенге дейін (алты айдан аспайтын) мерзімде қалдықтарды қауіпсіз жинау мерзімін және шарттарын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келтіргенге немесе өңдегенге дейін үш жылдан аспайтын немесе оларды көмгенге дейін бір жылдан аспайтын мерзімге қауіпсіз сақтау үшін арналған қалдықтарды сақтау орындарының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объектілерді пайдалану аяқталғаннан кейін олардың жай-күйі мен қоршаған ортаға әсерін бақылауды және бүлінген жерлерде рекультивациялау жөнінде жұмыстар жүргізуі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қасиеттерін көрсете отырып, қауіпті қалдықтардың бумасында таңбалардың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иесінде қабылданған қалдықтардың әр партиясын алғаны туралы жазбаша растамасының болуы және осы құжаттаманы бес жылға сақтауы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түрін, оның қауіптілік дәрежесін және қауіпті қалдықтардағы жерлерде көму күнін көрсететін анық көрінетін айырым белгілерінің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жинайтын, тастайтын, тасымалдайтын және қоқысқа тастайтын кəсіпорындар үшін төтенше жəне апатты жағдайлар кезінде іс-қимыл жоспарларының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Жойылуы қиын органикалық ластауыштары бар қалдықтарды сақтау пункттері жойылуы қиын органикалық ластауыштардың қоршаған ортаға және халықтың денсаулығына әсерін болғызбауды қамтамасыз ететін қорғаныс құралдарының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үшін арнайы жабдықталған полигондардың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полигонда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полигонының қызметі қоршаған ортаны қорғау саласындағы уәкілетті органмен келісілген мерзімде учаскені экологиялық талаптарға сәйкес келтіру жөніндегі жоспарының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жабылғаннан кейін жерлерді рекультивациялау жөніндегі іс-шараларды және қоршаған ортаға әсердің мониторингін жүргізу үшін тарату қорының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қабылданған қалдықтарды қабылдау мен сыныптау рәсімдерін растайтын құжаттардың болуы полигонның иесімен белгіленеді және қоршаған ортаны қорғау саласындағы уәкілетті органмен келісіледі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(полигонның бөлігі) жабылғаннан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3-сынып полигондары үшін бес жыл бойы қоқыс газдың және сүзінді судың шығарындыларына мониторинг жүргізу және бүлінген жерлерге рекультивация жасау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міндеттемелерінің операторы өндірушілердің (импорттаушылардың) төлемақысын мақсатты пайдалануы, өзіне жүктелген міндеттері мен функцияларын орындауы , өндірушілердің (импорттаушылардың) кеңейтілген міндеттемелерін іске асыру жөніндегі мүмкіндіктерін пайдалануы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 құрамында озонды бұзатын заттар бар жабдықты жөндеу, монтаждау, оған қызмет көрсету қоршаған ортаны қорғау саласындағы уәкілетті орган айқындайтын тәртіппен қоршаған ортаны қорғау саласындағы уәкілетті орган беретін рұқсаттың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операторларының мынадай шығарындылары жылына көміртегі қостотығының жиырма мың тонна баламасынан асатын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шығарындыларына квоталардың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квоталардың сақталуы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газдың жағылу себептерін және жағылған шикі газдың көлемі туралы ақпарат көрсететін хабарламаның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және азаматтық қорғау саласындағы уәкілетті органдардың аумақтық бөлімшелерімен келісілгеннен мұнайдың төгілу қаупі бар объектілердің меншік иелері бекітілген және бекітілген күннен бастап үш жұмыс күні ішінде хабарлама тәртібімен көмірсутектер саласындағы уәкілетті органға жіберілген объектілік жоспарлардың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Полигондардың қабылдауына келмейтін қалдықтар бойынша тыйымды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мерзімдерін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кезінде құзыреттілікті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кезінде бастапқы құжаттарының толықтығын сақтау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тұлғада профилі бойынша тиісті жоғары білімі болуы және заңды тұлғалар үшін өтініш иесі басшысының жоғары білімі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қоршаған 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 болуы және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экологиялық аудит бойынша қызмет үшін кемінде екі экологиялық аудитор болуы қажет</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нормативтерін есептеу бойынша бағдарламалық кешенінің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кінәсінен туындайтын қолайсыз оқиғалардың болуы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зиян келтірген қолайсыз оқиғалар, авариялар мен өрттердің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үш және одан да көп өтініш пен шағымның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екі өтініш пен шағымның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бір өтініш немесе шағымның болуы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аудиттің нәтижелері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аудитті жүргізбеу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аудит қорытындысы бойынша берілген ұсыныстарды орындамау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Субъектіге (объектіге) зиян келтіргені үшін қызметiн тоқтата тұру туралы талап қою арқылы сотқа жүгiнуге мүмкіндік беретін міндетті және бастамашыл экологиялық аудитті бағалау нәтижелері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бармастан профилактикалық бақылаудың нәтижелері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аумақтық органның зертханалық-аналитикалық бақылау және "Қазгидромет" республикалық мемлекеттік кәсіпорнының деректері бойынша санитарлық-қорғаныш аймағының шекарасында ластаушы заттардың шекті рұқсат етілген шоғырлануынан асып түсуі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заңнаманың бұзылуын көрсететін ғарыштық мониторинг деректері</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мониторинг арқылы нормативтердің шектен тыс шығу фактілерін анықтау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Іс-шараларды көрсете отырып, бұзушылықтарды жою туралы ақпараттық хат ұсынбау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бар болған жағдайда, "бұзушылар" рейтингісінің, зертханалық зерттеулердің нәтижелері бойынша анықталған бұзушылықтардың тізбесін талдау</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экологиялық заңнаманың бұзылуы туралы жарияланымдары</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органдармен, ұйымдармен және басқа адамдармен ұсынылатын мәліметтердің талдау нәтижелері</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үшін салық төлеу бойынша міндеттемелердің орындалмауы, сондай-ақ төлемдерден жалтару</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экологиялық заңнаманы бұзу туралы фактілер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операторынан түскен экологиялық заңнаманы бұзу туралы фактілер</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№80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№448</w:t>
            </w:r>
            <w:r>
              <w:br/>
            </w:r>
            <w:r>
              <w:rPr>
                <w:rFonts w:ascii="Times New Roman"/>
                <w:b w:val="false"/>
                <w:i w:val="false"/>
                <w:color w:val="000000"/>
                <w:sz w:val="20"/>
              </w:rPr>
              <w:t>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 xml:space="preserve">2-қосымша </w:t>
            </w:r>
          </w:p>
        </w:tc>
      </w:tr>
    </w:tbl>
    <w:bookmarkStart w:name="z30" w:id="24"/>
    <w:p>
      <w:pPr>
        <w:spacing w:after="0"/>
        <w:ind w:left="0"/>
        <w:jc w:val="left"/>
      </w:pPr>
      <w:r>
        <w:rPr>
          <w:rFonts w:ascii="Times New Roman"/>
          <w:b/>
          <w:i w:val="false"/>
          <w:color w:val="000000"/>
        </w:rPr>
        <w:t xml:space="preserve"> Тексеру парағы</w:t>
      </w:r>
    </w:p>
    <w:bookmarkEnd w:id="24"/>
    <w:p>
      <w:pPr>
        <w:spacing w:after="0"/>
        <w:ind w:left="0"/>
        <w:jc w:val="both"/>
      </w:pPr>
      <w:r>
        <w:rPr>
          <w:rFonts w:ascii="Times New Roman"/>
          <w:b w:val="false"/>
          <w:i w:val="false"/>
          <w:color w:val="000000"/>
          <w:sz w:val="28"/>
        </w:rPr>
        <w:t xml:space="preserve">
      Қоршаған ортаны қорғау, табиғи ресурстарды молайту және пайдалану </w:t>
      </w:r>
    </w:p>
    <w:p>
      <w:pPr>
        <w:spacing w:after="0"/>
        <w:ind w:left="0"/>
        <w:jc w:val="both"/>
      </w:pPr>
      <w:r>
        <w:rPr>
          <w:rFonts w:ascii="Times New Roman"/>
          <w:b w:val="false"/>
          <w:i w:val="false"/>
          <w:color w:val="000000"/>
          <w:sz w:val="28"/>
        </w:rPr>
        <w:t>
      саласында/аясында 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табиғи ресурстарды пайдалануды және (немесе) қоршаған ортаға эмиссияларды</w:t>
      </w:r>
    </w:p>
    <w:p>
      <w:pPr>
        <w:spacing w:after="0"/>
        <w:ind w:left="0"/>
        <w:jc w:val="both"/>
      </w:pPr>
      <w:r>
        <w:rPr>
          <w:rFonts w:ascii="Times New Roman"/>
          <w:b w:val="false"/>
          <w:i w:val="false"/>
          <w:color w:val="000000"/>
          <w:sz w:val="28"/>
        </w:rPr>
        <w:t>
      жүзеге асыратын жеке немесе заңды тұлғаларға___________________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w:t>
      </w:r>
    </w:p>
    <w:p>
      <w:pPr>
        <w:spacing w:after="0"/>
        <w:ind w:left="0"/>
        <w:jc w:val="both"/>
      </w:pPr>
      <w:r>
        <w:rPr>
          <w:rFonts w:ascii="Times New Roman"/>
          <w:b w:val="false"/>
          <w:i w:val="false"/>
          <w:color w:val="000000"/>
          <w:sz w:val="28"/>
        </w:rPr>
        <w:t>
      тексеруді/профилактикалық бақылауды тағайындау</w:t>
      </w:r>
    </w:p>
    <w:p>
      <w:pPr>
        <w:spacing w:after="0"/>
        <w:ind w:left="0"/>
        <w:jc w:val="both"/>
      </w:pPr>
      <w:r>
        <w:rPr>
          <w:rFonts w:ascii="Times New Roman"/>
          <w:b w:val="false"/>
          <w:i w:val="false"/>
          <w:color w:val="000000"/>
          <w:sz w:val="28"/>
        </w:rPr>
        <w:t>
      туралы акт 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
        <w:gridCol w:w="9816"/>
        <w:gridCol w:w="426"/>
        <w:gridCol w:w="426"/>
        <w:gridCol w:w="426"/>
        <w:gridCol w:w="427"/>
      </w:tblGrid>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бағдарламасына сәйкес өндірістік экологиялық бақылауды жүргізу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бақылау жүргізу және экологиялық рұқсаттардың шарттарымен өндірістік экологиялық бақылау нәтижелерін салыстыру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рұқсатта көрсетілген шарттарды орындау, оның ішінде барлық көздері бойынша эмиссия нормативтері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сараптаманың оң қорытындысы алынған жобалау құжаттамада шығарындылардың түгендеуінде көрсетілген параметрлері мен олардың көздеріне нақты параметрлердің сәйкестігі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метеорологиялық жағдайлар кезінде шараларды орындау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 барысында өндірілген, жиналған, тасымалданатын, қайта өңделген немесе жойылған қалдықтардың тұрақты есебінің (түрі, көлемі, қасиеттері)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түгендеу бойынша жылдық есептің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объектісі бойынша кадастрлық істің болуы және оны жүргізу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 түгендеу бойынша есептің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объектілері бар табиғат пайдаланушылар ластауыш заттардың шекті жол берілетін шоғырлануы, олардың денсаулыққа және қоршаған ортаға әсері туралы ақпаратты, сондай-ақ ластауыштардың шығарындылары мен тасымалдары бойынша басқа да ғылыми негізделген ақпаратты және табиғат пайдаланушылар туралы ақпаратты ұсыну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Полихлорланған дифенилдерден тұратын жабдықты полихлорланған дифенилдер бар қалдықтар санатына ауыстыру рәсімін орындау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сапасының стандарттарын сақтауды қамтамасыз ететін қауіпті қалдықтарды, шығарындыларды, төгінділерді тазалау, кәдеге жарату және кәдеге жарату үшін қондырғылар мен жабдықтардың болуы және оларды пайдалану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 ұйымдастырушы, бақылау органдарымен өзара іс-қимыл жасау үшін жауапты қызметкердің немесе арнайы бөлімнің немесе жауапты қызметкерге бұйрықтың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мониторингін аккредиттелген өндірістік немесе тәуелсіз зертханалармен жүзеге асыруы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органды қоршаған ортаны ластағаны туралы анықталған сәттен бастап екі сағат ішінде, сондай-ақ өндірістік экологиялық бақылау процесінде анықталған бұзушылықтар туралы үш жұмыс күні ішінде хабардар ету.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қауіпті шаруашылық және өзге де қызметті жүзеге асыратын тұлғалар үшін міндетті экологиялық сақтандыру шартының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рұқсаттың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кері әсерін тигізетін көлік құралдарына және басқа көлік құралдарына рұқсат етілген шығарындылар нормаларын сақтау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эмиссиялардың нақты көлемін анықтау үшін бастапқы құжаттаманың болуы (стационарлық ластану көздерін есепке алу журналдары және олардың сипаттамалары, газ тазарту және шаңды тазарту қондырғыларының жұмыстарының журналдары, сондай-ақ қондырғының паспорты)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апаттар мен дүлей зілзалалардың бұзылуынан туындаған төтенше жағдайларды болдырмау немесе жою жөніндегі іс-шаралар жоспарының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шешімі бойынша міндетті экологиялық аудиттерді жүргізу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 қоса алғандағы материалдармен кезеңдер бойынша қоршаған ортаға әсер ететін жоспарланатын қызметтің жобалау алдындағы және жобалық құжаттамасына мемлекеттік экологиялық сараптаманы қорытындысы және кешенді ведомстволық сараптама қорытындысының болуы және талаптарының сақталуы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нормативтерінің жобаларына мемлекеттік экологиялық сараптама қорытындысының болуы және талаптарының сақталуы.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халықаралық шарттарымен айқындалатын көршілес мемлекеттермен қоршаған ортаға әсерін тигізуі мүмкін немесе оларды жүзеге асыру үшін көрші мемлекеттермен ортақ табиғи объектілерді пайдалануды талап ететін немесе көрші мемлекеттердің, соның ішінде "Байқоңыр" кешенінің мүддесін қозғайтын шаруашылық қызметтің жобаларына мемлекеттік экологиялық сараптаманың қорытындыларының болуы және талаптарының сақталуы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ластануына, қоқыстануына, тозуына және құнарлылығының төмендеуiне, сондай-ақ құнарлы қабаттың мүлдем жоғалуын болғызбау үшiн оны алу қажет болған жағдайларды қоспағанда, басқа тұлғаларға сату немесе беру мақсатында топырақтың құнарлы қабатын алуға жол бермеуi</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органмен,санитарлық-эпидемиологиялық қызметтің мемлекеттік органымен және өзге де арнайы уәкілетті мемлекеттік органдармен келісім бойынша жергілікті атқарушы органдардың шешімдерімен анықталған жерлерде қалдықтарды орналастыру және жою</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объектілерге улы заттарды қондыруды жоюға арналған технологиялық алаңдарды гидрооқшаумен жер қойнауын пайдалануға арналған қалдықтарды жинау және сақтаудың инженерлік жүйесін болуы және пайдалануы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және жабдықтарды бөлшектеу операциялары аяқталғаннан кейін жобалау шешімдеріне сәйкес жерді қалпына келтіру (рекультивациялау) бойынша жұмыстар жүргізу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операциялары кезінде қоршаған ортаға қайтару, бұрғылау процесінде қайта пайдалану үшін пайдаланылған бұрғылау ерітіндісін, бұрғылау, карьерлерді және шахталардың ағынды суларын бейтараптандыру және шламды кәдеге жарату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тұлғалардың жер асты суларының жағдайына зиянды әсер етуі мүмкін болған жағдайда су объектілерінің ластануын және сарқылуын болдырмау жөніндегі шараларды қабылдау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тоқтата тұру, тоқтату, кен орнын игеру объектілерін сақтау және жою тәртібінің сақталуы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кәсіпорындар мен басқа да құрылыстарды салу, реконструкциялау, пайдалану, консервациялау, жою үшін қоршаған ортаны қорғау саласындағы уәкілетті мемлекеттік органдардың оң қорытындыларының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Табиғатты пайдаланушылардың ағынды суларды табиғи биологиялық тазалауға, олардың қоршаған ортаға әсерін болдырмауға арналған, сондай-ақ олардың жұмысын тоқтатқаннан кейін жерді қалпына келтіруді жүзеге асыруға арналған ағынды суларды сақтау цистерналары және (немесе) жасанды су объектілері бар қажетті шараларды қабылдау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 есепке алу аспаптарын пайдалану және суды ағызатын су объектілеріне, жер қойнауына, сарқынды су жинағыштарына, суды ағызатын табиғат пайдаланушылардың суды тұтыну және сарқынды суларды басқару тізілімін жүргізуі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Нормативтiк көрсеткiштерге дейін тазартылмаған сарқынды суларды жер қойнауына ағызуға тыйым салынады.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металлургиясы кәсіпорындарының шахта және карьер суларын жинақтауыш тоғандарға және (немесе) буландырғыш тоғандарға, сондай-ақ сумен суыту үшін пайдаланылатын суларды сумен жабдықтаудың тұйықталған (айналымды) жүйесінде орналасқан жинақтауыштарға ағызуды қоспағанда, сарқынды суларды алдын ала тазартусыз су объектілеріне, жергілікті жердің рельефіне және сарқынды су жинақтауыштарға ағызуға тыйым салынады.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операциялары кезінде апаттық төгілулердің алдын алу, шектеу және жою жөніндегішараларды қамтамасыз етуі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Сусымалы материалдарды, химиялық реагенттер мен қауіпті жүктерді тасымалдау олардың қоршаған ортаға жайылуын болдырмайтын жабық контейнерлерде және арнаулы ыдыстардың болуы және қолдануы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кемелерге жанармай құю кезінде жанармай мен жанар-жағармай материалдарының төгілуін және ағып кетуін болдырмайтын жүйелердің болуы және пайдаланылуы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кеме палубаларының мұнай өнімдерімен ластануына, су айдындарына ластанған сарқынды сулардың ағуына жол бермейтін жабдықпен жарақталуы және пайдалануы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 мемлекеттік қорық аймағында шаруашылық қызметті жүзеге асыратын жер қойнауын пайдаланушы теңіз ортасына келеңсіз әсерді болдырмау мақсатында, мұзбен жабылған теңіз акваториясында қысқы кезеңдегі мониторингті қоспағанда, барлық келісімшарт аумағы бойынша қоршаған ортаның жыл сайынғы өндірістік мониторингін (климаттық маусымдар бойынша) жүргізу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 туындаған кезде қоршаған ортаның авариялық ластану салдарын бақылауды ұйымдастыру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қауіпсіз жою және залалсыздандыру, қайта өңдеу, кәдеге жарату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кезінде топырақ сеуіп, тығыздап жабу үшін қауіпсіз қалдықтарды 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араластыруға тыйым салынады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санаттағы объектілері бар тұлғаларда және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тұлғаларда қалдықтарды басқару бағдарламасының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ұсынылатын қауіпті қалдықтар паспортының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орындары оларды кәдеге жарату, қайта өңдеу, сондай-ақ қайта өңдеуге немесе кәдеге жаратуға жатпайтын қалдықтарды жою жөніндегі операцияларды жүзеге асыратын үшінші тұлғаларға бергенге дейін алты айдан аспайтын мерзімде қалдықтарды қауіпсіз жинау мерзімін және шарттарын орындау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келтіргенге немесе өңдегенге дейін үш жылдан аспайтын немесе оларды көмгенге дейін бір жылдан аспайтын мерзімге қауіпсіз сақтау үшін арналған қалдықтарды сақтау орындарының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объектілерді пайдалану аяқталғаннан кейін олардың жай-күйі мен қоршаған ортаға әсерін бақылауды және бүлінген жерлерде рекультивациялау жөнінде жұмыстар жүргізуі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қасиеттерін көрсете отырып, қауіпті қалдықтардың бумасында таңбалардың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иесінде қабылданған қалдықтардың әр партиясын алғаны туралы жазбаша растамасының болуы және осы құжаттаманы бес жылға сақтауы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түрін, оның қауіптілік дәрежесін және қауіпті қалдықтардағы жерлерде көму күнін көрсететін анық көрінетін айырымбелгілерінің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жинайтын, тастайтын, тасымалдайтын және қоқысқа тастайтын кəсіпорындар үшін төтенше жəне төтенше жағдайлар жоспарларының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Жойылуы қиын органикалық ластауыштары бар қалдықтарды сақтау пункттері жойылуы қиын органикалық ластауыштардың қоршаған ортаға және халықтың денсаулығына әсерін болғызбауды қамтамасыз ететін қорғаныс құралдарының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үшін арнайы жабдықталған полигондардың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полигонының қызметі қоршаған ортаны қорғау саласындағы уәкілетті органмен келісілген мерзімде учаскені экологиялық талаптарға сәйкес келтіру жөніндегі жоспарының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жабылғаннан кейін жерлерді рекультивациялау жөніндегі іс-шараларды және қоршаған ортаға әсердің мониторингін жүргізу үшін тарату қорынының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Көмуге қабылданған қалдықтарды қабылдау мен сыныптау рәсімдерін растайтын құжаттардың болмауы полигонның иесімен белгіленеді және қоршаған ортаны қорғау саласындағы уәкілетті органмен келісіледі.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(полигонның бөлігі) жабылғаннан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3-сынып полигондары үшін бес жыл бойы қоқыс газдың және сүзінді судың шығарындыларына мониторинг жүргізу және бүлінген жерлерге рекультивация жасау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етуі</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Өндірушілердің (импорттаушылардың) кеңейтілген міндеттемелерінің операторы өндірушілердің (импорттаушылардың) төлемақысын мақсатты пайдалануы, өзіне жүктелген міндеттері мен функцияларын орындауы , өндірушілердің (импорттаушылардың) кеңейтілген міндеттемелерін іске асыру жөніндегі мүмкіндіктерін пайдалануы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 құрамында озонды бұзатын заттар бар жабдықты жөндеу, монтаждау, оған қызмет көрсету қоршаған ортаны қорғау саласындағы уәкілетті орган айқындайтын тәртіппен қоршаған ортаны қорғау саласындағы уәкілетті орган беретін рұқсаттың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 операторларының мынадай шығарындылары жылына көміртегі қостотығының жиырма мың тонна баламасынан асатын мынадай: мұнай-газ, электр энергетикасы, тау-кен өндірісі, металлургия, химия, өңдеу сияқты реттелетін қызмет салаларында, құрылыс материалдарын: цемент, әк, гипс және кірпіш өндіру бөлігінде парниктік газдар шығарындыларына квоталардың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шығарындыларына квоталар сақтауы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газдың жағылу себептерін және жағылған шикі газдың көлемі туралы ақпарат көрсететін хабарламаның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және азаматтық қорғау саласындағы уәкілетті органдардың аумақтық бөлімшелерімен келісілгеннен мұнайдың төгілу қаупі бар объектілердің меншік иелері бекітілген және бекітілген күннен бастап үш жұмыс күні ішінде хабарлама тәртібімен көмірсутектер саласындағы уәкілетті органға жіберілген объектілік жоспарлардың болуы</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Полигондардың қабылдауына келмейтін қалдықтар бойынша тыйымды сақтау</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_______________________ __________________ 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Бақылау субъектінің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№80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№448</w:t>
            </w:r>
            <w:r>
              <w:br/>
            </w:r>
            <w:r>
              <w:rPr>
                <w:rFonts w:ascii="Times New Roman"/>
                <w:b w:val="false"/>
                <w:i w:val="false"/>
                <w:color w:val="000000"/>
                <w:sz w:val="20"/>
              </w:rPr>
              <w:t>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 xml:space="preserve">3-қосымша </w:t>
            </w:r>
          </w:p>
        </w:tc>
      </w:tr>
    </w:tbl>
    <w:bookmarkStart w:name="z32" w:id="25"/>
    <w:p>
      <w:pPr>
        <w:spacing w:after="0"/>
        <w:ind w:left="0"/>
        <w:jc w:val="left"/>
      </w:pPr>
      <w:r>
        <w:rPr>
          <w:rFonts w:ascii="Times New Roman"/>
          <w:b/>
          <w:i w:val="false"/>
          <w:color w:val="000000"/>
        </w:rPr>
        <w:t xml:space="preserve"> Тексеру парағы</w:t>
      </w:r>
    </w:p>
    <w:bookmarkEnd w:id="25"/>
    <w:p>
      <w:pPr>
        <w:spacing w:after="0"/>
        <w:ind w:left="0"/>
        <w:jc w:val="both"/>
      </w:pPr>
      <w:r>
        <w:rPr>
          <w:rFonts w:ascii="Times New Roman"/>
          <w:b w:val="false"/>
          <w:i w:val="false"/>
          <w:color w:val="000000"/>
          <w:sz w:val="28"/>
        </w:rPr>
        <w:t>
      Қоршаған ортаны қорғау, табиғи ресурстарды молайту және пайдалану</w:t>
      </w:r>
    </w:p>
    <w:p>
      <w:pPr>
        <w:spacing w:after="0"/>
        <w:ind w:left="0"/>
        <w:jc w:val="both"/>
      </w:pPr>
      <w:r>
        <w:rPr>
          <w:rFonts w:ascii="Times New Roman"/>
          <w:b w:val="false"/>
          <w:i w:val="false"/>
          <w:color w:val="000000"/>
          <w:sz w:val="28"/>
        </w:rPr>
        <w:t>
      саласында/аясында 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ведомстводан тыс кешенді сараптаманың құрамында жобаларға экологиялық</w:t>
      </w:r>
    </w:p>
    <w:p>
      <w:pPr>
        <w:spacing w:after="0"/>
        <w:ind w:left="0"/>
        <w:jc w:val="both"/>
      </w:pPr>
      <w:r>
        <w:rPr>
          <w:rFonts w:ascii="Times New Roman"/>
          <w:b w:val="false"/>
          <w:i w:val="false"/>
          <w:color w:val="000000"/>
          <w:sz w:val="28"/>
        </w:rPr>
        <w:t>
      сараптама бойынша қызметті жүзеге асыратын субъектілерге __қатысты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w:t>
      </w:r>
    </w:p>
    <w:p>
      <w:pPr>
        <w:spacing w:after="0"/>
        <w:ind w:left="0"/>
        <w:jc w:val="both"/>
      </w:pPr>
      <w:r>
        <w:rPr>
          <w:rFonts w:ascii="Times New Roman"/>
          <w:b w:val="false"/>
          <w:i w:val="false"/>
          <w:color w:val="000000"/>
          <w:sz w:val="28"/>
        </w:rPr>
        <w:t>
      тексеруді/профилактикалық бақылауды тағайындау</w:t>
      </w:r>
    </w:p>
    <w:p>
      <w:pPr>
        <w:spacing w:after="0"/>
        <w:ind w:left="0"/>
        <w:jc w:val="both"/>
      </w:pPr>
      <w:r>
        <w:rPr>
          <w:rFonts w:ascii="Times New Roman"/>
          <w:b w:val="false"/>
          <w:i w:val="false"/>
          <w:color w:val="000000"/>
          <w:sz w:val="28"/>
        </w:rPr>
        <w:t>
      туралы акт 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5737"/>
        <w:gridCol w:w="1243"/>
        <w:gridCol w:w="1243"/>
        <w:gridCol w:w="1244"/>
        <w:gridCol w:w="1244"/>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мерзімдерін сақтау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кезінде құзыреттілікті сақтау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Ведомстводан тыс кешенді сараптама құрамында жобалардың экологиялық сараптамаға ұсынылған материалдарды қарастыру кезінде бастапқы құжаттарының толықтығын сақтау</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адам (адамдар): </w:t>
      </w:r>
    </w:p>
    <w:p>
      <w:pPr>
        <w:spacing w:after="0"/>
        <w:ind w:left="0"/>
        <w:jc w:val="both"/>
      </w:pPr>
      <w:r>
        <w:rPr>
          <w:rFonts w:ascii="Times New Roman"/>
          <w:b w:val="false"/>
          <w:i w:val="false"/>
          <w:color w:val="000000"/>
          <w:sz w:val="28"/>
        </w:rPr>
        <w:t>
      ___________________ ____________ 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 ____________ 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Бақылау субъектінің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26 қарашадағы</w:t>
            </w:r>
            <w:r>
              <w:br/>
            </w:r>
            <w:r>
              <w:rPr>
                <w:rFonts w:ascii="Times New Roman"/>
                <w:b w:val="false"/>
                <w:i w:val="false"/>
                <w:color w:val="000000"/>
                <w:sz w:val="20"/>
              </w:rPr>
              <w:t>№80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19 қарашадағы</w:t>
            </w:r>
            <w:r>
              <w:br/>
            </w:r>
            <w:r>
              <w:rPr>
                <w:rFonts w:ascii="Times New Roman"/>
                <w:b w:val="false"/>
                <w:i w:val="false"/>
                <w:color w:val="000000"/>
                <w:sz w:val="20"/>
              </w:rPr>
              <w:t>№448</w:t>
            </w:r>
            <w:r>
              <w:br/>
            </w:r>
            <w:r>
              <w:rPr>
                <w:rFonts w:ascii="Times New Roman"/>
                <w:b w:val="false"/>
                <w:i w:val="false"/>
                <w:color w:val="000000"/>
                <w:sz w:val="20"/>
              </w:rPr>
              <w:t>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 xml:space="preserve">4-қосымша </w:t>
            </w:r>
          </w:p>
        </w:tc>
      </w:tr>
    </w:tbl>
    <w:bookmarkStart w:name="z34" w:id="26"/>
    <w:p>
      <w:pPr>
        <w:spacing w:after="0"/>
        <w:ind w:left="0"/>
        <w:jc w:val="left"/>
      </w:pPr>
      <w:r>
        <w:rPr>
          <w:rFonts w:ascii="Times New Roman"/>
          <w:b/>
          <w:i w:val="false"/>
          <w:color w:val="000000"/>
        </w:rPr>
        <w:t xml:space="preserve"> Тексеру парағы</w:t>
      </w:r>
    </w:p>
    <w:bookmarkEnd w:id="26"/>
    <w:p>
      <w:pPr>
        <w:spacing w:after="0"/>
        <w:ind w:left="0"/>
        <w:jc w:val="both"/>
      </w:pPr>
      <w:r>
        <w:rPr>
          <w:rFonts w:ascii="Times New Roman"/>
          <w:b w:val="false"/>
          <w:i w:val="false"/>
          <w:color w:val="000000"/>
          <w:sz w:val="28"/>
        </w:rPr>
        <w:t>
      Қоршаған ортаны қорғау, табиғи ресурстарды молайту және пайдалану</w:t>
      </w:r>
    </w:p>
    <w:p>
      <w:pPr>
        <w:spacing w:after="0"/>
        <w:ind w:left="0"/>
        <w:jc w:val="both"/>
      </w:pPr>
      <w:r>
        <w:rPr>
          <w:rFonts w:ascii="Times New Roman"/>
          <w:b w:val="false"/>
          <w:i w:val="false"/>
          <w:color w:val="000000"/>
          <w:sz w:val="28"/>
        </w:rPr>
        <w:t>
      саласында/аясында _______________________________________________</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қоршаған ортаны қорғау саласындағы жұмыстарды орындауға және қызмет</w:t>
      </w:r>
    </w:p>
    <w:p>
      <w:pPr>
        <w:spacing w:after="0"/>
        <w:ind w:left="0"/>
        <w:jc w:val="both"/>
      </w:pPr>
      <w:r>
        <w:rPr>
          <w:rFonts w:ascii="Times New Roman"/>
          <w:b w:val="false"/>
          <w:i w:val="false"/>
          <w:color w:val="000000"/>
          <w:sz w:val="28"/>
        </w:rPr>
        <w:t>
      көрсетуге лицензиялары бар субъектілерге __ қатысты</w:t>
      </w:r>
    </w:p>
    <w:p>
      <w:pPr>
        <w:spacing w:after="0"/>
        <w:ind w:left="0"/>
        <w:jc w:val="both"/>
      </w:pPr>
      <w:r>
        <w:rPr>
          <w:rFonts w:ascii="Times New Roman"/>
          <w:b w:val="false"/>
          <w:i w:val="false"/>
          <w:color w:val="000000"/>
          <w:sz w:val="28"/>
        </w:rPr>
        <w:t>
      бақылау және қадағалау субъектілерінің (объектілерінің) біртекті тобының атауы</w:t>
      </w:r>
    </w:p>
    <w:p>
      <w:pPr>
        <w:spacing w:after="0"/>
        <w:ind w:left="0"/>
        <w:jc w:val="both"/>
      </w:pPr>
      <w:r>
        <w:rPr>
          <w:rFonts w:ascii="Times New Roman"/>
          <w:b w:val="false"/>
          <w:i w:val="false"/>
          <w:color w:val="000000"/>
          <w:sz w:val="28"/>
        </w:rPr>
        <w:t>
      Тексеруді тағайындаған мемлекеттік орган 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w:t>
      </w:r>
    </w:p>
    <w:p>
      <w:pPr>
        <w:spacing w:after="0"/>
        <w:ind w:left="0"/>
        <w:jc w:val="both"/>
      </w:pPr>
      <w:r>
        <w:rPr>
          <w:rFonts w:ascii="Times New Roman"/>
          <w:b w:val="false"/>
          <w:i w:val="false"/>
          <w:color w:val="000000"/>
          <w:sz w:val="28"/>
        </w:rPr>
        <w:t>
      тексеруді/профилактикалық бақылауды тағайындау</w:t>
      </w:r>
    </w:p>
    <w:p>
      <w:pPr>
        <w:spacing w:after="0"/>
        <w:ind w:left="0"/>
        <w:jc w:val="both"/>
      </w:pPr>
      <w:r>
        <w:rPr>
          <w:rFonts w:ascii="Times New Roman"/>
          <w:b w:val="false"/>
          <w:i w:val="false"/>
          <w:color w:val="000000"/>
          <w:sz w:val="28"/>
        </w:rPr>
        <w:t>
      туралы акт 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және қадағалау субъектісінің (объектісінің) атауы 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9882"/>
        <w:gridCol w:w="458"/>
        <w:gridCol w:w="458"/>
        <w:gridCol w:w="458"/>
        <w:gridCol w:w="459"/>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тұлғада профилі бойынша тиісті жоғары білімі болуы және заңды тұлғалар үшін өтініш иесі басшысының жоғары білімі болуы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қоршаған ортаны қорғау саласында кемінде үш жыл оның ішінде, экологиялық аудит жөніндегі қызмет үшін табиғатты қорғауды жобалау, нормалау саласындағы практикалық жұмыс тәжірибесі кемінде бір жыл болуы және заңды тұлғаның штатында жұмыс істейтін, қоршаған ортаны қорғау саласында кемінде үш жыл практикалық жұмыс тәжірибесі бар, профилі бойынша тиісті жоғары білімі кем дегенде екі маманның болуы, осы заңды тұлғаның штатында жұмыс істейтін экологиялық аудит бойынша қызмет үшін кемінде екі экологиялық аудитор болуы қажет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мамандандырылған зертхана не көрсетілген зертханалары бар ұйымдардың талдамалық жұмыстарды (қызметтерді) орындауы туралы шарт болуы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эмиссиялардың нормативтерін есептеу бойынша бағдарламалық </w:t>
            </w:r>
            <w:r>
              <w:br/>
            </w:r>
            <w:r>
              <w:rPr>
                <w:rFonts w:ascii="Times New Roman"/>
                <w:b w:val="false"/>
                <w:i w:val="false"/>
                <w:color w:val="000000"/>
                <w:sz w:val="20"/>
              </w:rPr>
              <w:t>
кешенінің болуы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(адамдар):</w:t>
      </w:r>
    </w:p>
    <w:p>
      <w:pPr>
        <w:spacing w:after="0"/>
        <w:ind w:left="0"/>
        <w:jc w:val="both"/>
      </w:pPr>
      <w:r>
        <w:rPr>
          <w:rFonts w:ascii="Times New Roman"/>
          <w:b w:val="false"/>
          <w:i w:val="false"/>
          <w:color w:val="000000"/>
          <w:sz w:val="28"/>
        </w:rPr>
        <w:t>
      ___________________ ____________ 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___________________ ____________ 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both"/>
      </w:pPr>
      <w:r>
        <w:rPr>
          <w:rFonts w:ascii="Times New Roman"/>
          <w:b w:val="false"/>
          <w:i w:val="false"/>
          <w:color w:val="000000"/>
          <w:sz w:val="28"/>
        </w:rPr>
        <w:t>
      Бақылау субъектінің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(лауазымы) (қолы)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