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50b308" w14:textId="150b30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Қаржылық жағдайды жақсарту жөніндегі іс-шаралар жоспарын ұсыну және оны уәкілетті органның мақұлдау қағидалары мен мерзімдерін, сондай-ақ оның мазмұнына қойылатын талаптарды бекіту туралы</w:t>
      </w:r>
    </w:p>
    <w:p>
      <w:pPr>
        <w:spacing w:after="0"/>
        <w:ind w:left="0"/>
        <w:jc w:val="both"/>
      </w:pPr>
      <w:r>
        <w:rPr>
          <w:rFonts w:ascii="Times New Roman"/>
          <w:b w:val="false"/>
          <w:i w:val="false"/>
          <w:color w:val="000000"/>
          <w:sz w:val="28"/>
        </w:rPr>
        <w:t>Қазақстан Республикасы Ұлттық Банкі Басқармасының 2018 жылғы 29 қазандағы № 250 қаулысы. Қазақстан Республикасының Әділет министрлігінде 2018 жылғы 7 желтоқсанда № 17883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Осы қаулы 01.01.2019 бастап қолданысқа енгізіледі</w:t>
      </w:r>
    </w:p>
    <w:bookmarkStart w:name="z1" w:id="0"/>
    <w:p>
      <w:pPr>
        <w:spacing w:after="0"/>
        <w:ind w:left="0"/>
        <w:jc w:val="both"/>
      </w:pPr>
      <w:r>
        <w:rPr>
          <w:rFonts w:ascii="Times New Roman"/>
          <w:b w:val="false"/>
          <w:i w:val="false"/>
          <w:color w:val="000000"/>
          <w:sz w:val="28"/>
        </w:rPr>
        <w:t xml:space="preserve">
      "Қазақстан Республикасындағы банктер және банк қызметi туралы" 1995 жылғы 31 тамыздағы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Қазақстан Республикасы Ұлттық Банкінің Басқармасы ҚАУЛЫ ЕТЕДІ:</w:t>
      </w:r>
    </w:p>
    <w:bookmarkEnd w:id="0"/>
    <w:bookmarkStart w:name="z2" w:id="1"/>
    <w:p>
      <w:pPr>
        <w:spacing w:after="0"/>
        <w:ind w:left="0"/>
        <w:jc w:val="both"/>
      </w:pPr>
      <w:r>
        <w:rPr>
          <w:rFonts w:ascii="Times New Roman"/>
          <w:b w:val="false"/>
          <w:i w:val="false"/>
          <w:color w:val="000000"/>
          <w:sz w:val="28"/>
        </w:rPr>
        <w:t xml:space="preserve">
      1. Қоса беріліп отырған Қаржылық жағдайды жақсарту жөніндегі іс-шаралар жоспарын ұсыну және оны уәкілетті органның мақұлдау </w:t>
      </w:r>
      <w:r>
        <w:rPr>
          <w:rFonts w:ascii="Times New Roman"/>
          <w:b w:val="false"/>
          <w:i w:val="false"/>
          <w:color w:val="000000"/>
          <w:sz w:val="28"/>
        </w:rPr>
        <w:t>қағидалары</w:t>
      </w:r>
      <w:r>
        <w:rPr>
          <w:rFonts w:ascii="Times New Roman"/>
          <w:b w:val="false"/>
          <w:i w:val="false"/>
          <w:color w:val="000000"/>
          <w:sz w:val="28"/>
        </w:rPr>
        <w:t xml:space="preserve"> мен мерзімдері, сондай-ақ оның мазмұнына қойылатын талаптар бекітілсін.</w:t>
      </w:r>
    </w:p>
    <w:bookmarkEnd w:id="1"/>
    <w:bookmarkStart w:name="z3" w:id="2"/>
    <w:p>
      <w:pPr>
        <w:spacing w:after="0"/>
        <w:ind w:left="0"/>
        <w:jc w:val="both"/>
      </w:pPr>
      <w:r>
        <w:rPr>
          <w:rFonts w:ascii="Times New Roman"/>
          <w:b w:val="false"/>
          <w:i w:val="false"/>
          <w:color w:val="000000"/>
          <w:sz w:val="28"/>
        </w:rPr>
        <w:t>
      2. Банктерді қадағалау департаменті (Қизатов О.Т.) Қазақстан Республикасының заңнамасында белгіленген тәртіппен:</w:t>
      </w:r>
    </w:p>
    <w:bookmarkEnd w:id="2"/>
    <w:bookmarkStart w:name="z4" w:id="3"/>
    <w:p>
      <w:pPr>
        <w:spacing w:after="0"/>
        <w:ind w:left="0"/>
        <w:jc w:val="both"/>
      </w:pPr>
      <w:r>
        <w:rPr>
          <w:rFonts w:ascii="Times New Roman"/>
          <w:b w:val="false"/>
          <w:i w:val="false"/>
          <w:color w:val="000000"/>
          <w:sz w:val="28"/>
        </w:rPr>
        <w:t>
      1) Заң департаментімен (Сәрсенова Н.В.) бірлесіп осы қаулыны Қазақстан Республикасының Әділет министрлігінде мемлекеттік тіркеуді;</w:t>
      </w:r>
    </w:p>
    <w:bookmarkEnd w:id="3"/>
    <w:bookmarkStart w:name="z5" w:id="4"/>
    <w:p>
      <w:pPr>
        <w:spacing w:after="0"/>
        <w:ind w:left="0"/>
        <w:jc w:val="both"/>
      </w:pPr>
      <w:r>
        <w:rPr>
          <w:rFonts w:ascii="Times New Roman"/>
          <w:b w:val="false"/>
          <w:i w:val="false"/>
          <w:color w:val="000000"/>
          <w:sz w:val="28"/>
        </w:rPr>
        <w:t>
      2) осы қаулы мемлекеттік тіркелген күннен бастап күнтізбелік он күн ішінде оны қазақ және орыс тілдерінде "Республикалық құқықтық ақпарат орталығы" шаруашылық жүргізу құқығындағы республикалық мемлекеттік кәсіпорнына ресми жариялау және Қазақстан Республикасы нормативтік құқықтық актілерінің эталондық бақылау банкіне енгізу үшін жіберуді;</w:t>
      </w:r>
    </w:p>
    <w:bookmarkEnd w:id="4"/>
    <w:bookmarkStart w:name="z6" w:id="5"/>
    <w:p>
      <w:pPr>
        <w:spacing w:after="0"/>
        <w:ind w:left="0"/>
        <w:jc w:val="both"/>
      </w:pPr>
      <w:r>
        <w:rPr>
          <w:rFonts w:ascii="Times New Roman"/>
          <w:b w:val="false"/>
          <w:i w:val="false"/>
          <w:color w:val="000000"/>
          <w:sz w:val="28"/>
        </w:rPr>
        <w:t>
      3) осы қаулыны ресми жарияланғаннан кейін Қазақстан Республикасы Ұлттық Банкінің ресми интернет-ресурсына орналастыруды;</w:t>
      </w:r>
    </w:p>
    <w:bookmarkEnd w:id="5"/>
    <w:bookmarkStart w:name="z7" w:id="6"/>
    <w:p>
      <w:pPr>
        <w:spacing w:after="0"/>
        <w:ind w:left="0"/>
        <w:jc w:val="both"/>
      </w:pPr>
      <w:r>
        <w:rPr>
          <w:rFonts w:ascii="Times New Roman"/>
          <w:b w:val="false"/>
          <w:i w:val="false"/>
          <w:color w:val="000000"/>
          <w:sz w:val="28"/>
        </w:rPr>
        <w:t>
      4) осы қаулы мемлекеттік тіркелгеннен кейін он жұмыс күні ішінде Заң департаментіне осы қаулының осы тармағының 2), 3) тармақшаларында және 3-тармағында көзделген іс-шаралардың орындалуы туралы мәліметтерді ұсынуды қамтамасыз етсін.</w:t>
      </w:r>
    </w:p>
    <w:bookmarkEnd w:id="6"/>
    <w:bookmarkStart w:name="z8" w:id="7"/>
    <w:p>
      <w:pPr>
        <w:spacing w:after="0"/>
        <w:ind w:left="0"/>
        <w:jc w:val="both"/>
      </w:pPr>
      <w:r>
        <w:rPr>
          <w:rFonts w:ascii="Times New Roman"/>
          <w:b w:val="false"/>
          <w:i w:val="false"/>
          <w:color w:val="000000"/>
          <w:sz w:val="28"/>
        </w:rPr>
        <w:t>
      3. Қаржылық қызметтерді тұтынушылардың құқықтарын қорғау және сыртқы коммуникациялар басқармасы (Терентьев А.Л.) осы қаулы мемлекеттік тіркелгеннен кейін күнтізбелік он күн ішінде оның көшірмесін мерзімді баспасөз басылымдарында ресми жариялауға жіберуді қамтамасыз етсін.</w:t>
      </w:r>
    </w:p>
    <w:bookmarkEnd w:id="7"/>
    <w:bookmarkStart w:name="z9" w:id="8"/>
    <w:p>
      <w:pPr>
        <w:spacing w:after="0"/>
        <w:ind w:left="0"/>
        <w:jc w:val="both"/>
      </w:pPr>
      <w:r>
        <w:rPr>
          <w:rFonts w:ascii="Times New Roman"/>
          <w:b w:val="false"/>
          <w:i w:val="false"/>
          <w:color w:val="000000"/>
          <w:sz w:val="28"/>
        </w:rPr>
        <w:t>
      4. Осы қаулының орындалуын бақылау Қазақстан Республикасының Ұлттық Банкі Төрағасының орынбасары О.А. Смоляковқа жүктелсін.</w:t>
      </w:r>
    </w:p>
    <w:bookmarkEnd w:id="8"/>
    <w:bookmarkStart w:name="z10" w:id="9"/>
    <w:p>
      <w:pPr>
        <w:spacing w:after="0"/>
        <w:ind w:left="0"/>
        <w:jc w:val="both"/>
      </w:pPr>
      <w:r>
        <w:rPr>
          <w:rFonts w:ascii="Times New Roman"/>
          <w:b w:val="false"/>
          <w:i w:val="false"/>
          <w:color w:val="000000"/>
          <w:sz w:val="28"/>
        </w:rPr>
        <w:t>
      5. Осы қаулы 2019 жылғы 1 қаңтардан бастап қолданысқа енгізіледі және ресми жариялануға тиіс.</w:t>
      </w:r>
    </w:p>
    <w:bookmarkEnd w:id="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Ұлттық Банк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Ақышев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Ұлттық Банкі Басқармасының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2018 жылғы 29 қазандағы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250 қаулысымен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бекітілді</w:t>
            </w:r>
          </w:p>
        </w:tc>
      </w:tr>
    </w:tbl>
    <w:bookmarkStart w:name="z12" w:id="10"/>
    <w:p>
      <w:pPr>
        <w:spacing w:after="0"/>
        <w:ind w:left="0"/>
        <w:jc w:val="left"/>
      </w:pPr>
      <w:r>
        <w:rPr>
          <w:rFonts w:ascii="Times New Roman"/>
          <w:b/>
          <w:i w:val="false"/>
          <w:color w:val="000000"/>
        </w:rPr>
        <w:t xml:space="preserve"> Қаржылық жағдайды жақсарту жөніндегі іс-шаралар жоспарын ұсыну және оны уәкілетті органның мақұлдау қағидалары мен мерзімдерін, сондай-ақ оның мазмұнына қойылатын талаптарды бекіту туралы</w:t>
      </w:r>
    </w:p>
    <w:bookmarkEnd w:id="10"/>
    <w:bookmarkStart w:name="z13" w:id="11"/>
    <w:p>
      <w:pPr>
        <w:spacing w:after="0"/>
        <w:ind w:left="0"/>
        <w:jc w:val="left"/>
      </w:pPr>
      <w:r>
        <w:rPr>
          <w:rFonts w:ascii="Times New Roman"/>
          <w:b/>
          <w:i w:val="false"/>
          <w:color w:val="000000"/>
        </w:rPr>
        <w:t xml:space="preserve"> 1-тарау. Жалпы ережелер</w:t>
      </w:r>
    </w:p>
    <w:bookmarkEnd w:id="11"/>
    <w:bookmarkStart w:name="z14" w:id="12"/>
    <w:p>
      <w:pPr>
        <w:spacing w:after="0"/>
        <w:ind w:left="0"/>
        <w:jc w:val="both"/>
      </w:pPr>
      <w:r>
        <w:rPr>
          <w:rFonts w:ascii="Times New Roman"/>
          <w:b w:val="false"/>
          <w:i w:val="false"/>
          <w:color w:val="000000"/>
          <w:sz w:val="28"/>
        </w:rPr>
        <w:t xml:space="preserve">
      1. Осы Қаржылық жағдайды жақсарту жөніндегі іс-шаралар жоспарын ұсыну және оны уәкілетті органның мақұлдау қағидалары мен мерзімдері, сондай-ақ оның мазмұнына қойылатын талаптар "Қазақстан Республикасындағы банктер және банк қызметi туралы" 1995 жылғы 31 тамыздағы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(бұдан әрі – Банктер туралы заң) сәйкес әзірленді және банк депозиторларының және кредиторларының мүдделеріне қауіп және (немесе) қаржылық жүйесінің тұрақтылығына қауіп келтіретін тұрақсыз қаржылық жағдайымен банктер, Қазақстан Республикасы бейрезидент-банктерінің филиалдары санатына жатқызылған банктің (бұдан әрі – банк), бейрезидент-банкі филиалының қаржылық жағдайын жақсарту жөніндегі іс-шаралар жоспарын ұсыну және оны қаржы нарығы мен қаржы ұйымдарын мемлекеттiк реттеу, бақылау және қадағалау жөніндегі уәкілетті органның (бұдан әрі – уәкілетті орган) мақұлдау қағидалары мен мерзімдерін, сондай-ақ оның мазмұнына қойылатын талаптарды белгілейді.</w:t>
      </w:r>
    </w:p>
    <w:bookmarkEnd w:id="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Қаржы нарығын реттеу және дамыту агенттігі Басқармасының 17.02.2021 </w:t>
      </w:r>
      <w:r>
        <w:rPr>
          <w:rFonts w:ascii="Times New Roman"/>
          <w:b w:val="false"/>
          <w:i w:val="false"/>
          <w:color w:val="000000"/>
          <w:sz w:val="28"/>
        </w:rPr>
        <w:t>№ 34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15" w:id="13"/>
    <w:p>
      <w:pPr>
        <w:spacing w:after="0"/>
        <w:ind w:left="0"/>
        <w:jc w:val="both"/>
      </w:pPr>
      <w:r>
        <w:rPr>
          <w:rFonts w:ascii="Times New Roman"/>
          <w:b w:val="false"/>
          <w:i w:val="false"/>
          <w:color w:val="000000"/>
          <w:sz w:val="28"/>
        </w:rPr>
        <w:t>
      2. Банкті банк депозиторларының және кредиторларының мүдделеріне қауіп және (немесе) қаржылық жүйесінің тұрақтылығына қауіп келтіретін тұрақсыз қаржылық жағдайымен банктер санатына жатқызу жөнінде уәкілетті органның шешімі (бұдан әрі – уәкілетті органның шешімі) банктің уәкілетті органға қаржылық жағдайды жақсарту жөніндегі іс-шаралар жоспарын (бұдан әрі – іс-шаралар жоспары) ұсынуға негіз болып табылады.</w:t>
      </w:r>
    </w:p>
    <w:bookmarkEnd w:id="13"/>
    <w:bookmarkStart w:name="z16" w:id="14"/>
    <w:p>
      <w:pPr>
        <w:spacing w:after="0"/>
        <w:ind w:left="0"/>
        <w:jc w:val="left"/>
      </w:pPr>
      <w:r>
        <w:rPr>
          <w:rFonts w:ascii="Times New Roman"/>
          <w:b/>
          <w:i w:val="false"/>
          <w:color w:val="000000"/>
        </w:rPr>
        <w:t xml:space="preserve"> 2-тарау. Іс-шаралар жоспарын ұсыну және оны уәкілетті органның мақұлдау тәртібі мен мерзімдері</w:t>
      </w:r>
    </w:p>
    <w:bookmarkEnd w:id="14"/>
    <w:bookmarkStart w:name="z17" w:id="15"/>
    <w:p>
      <w:pPr>
        <w:spacing w:after="0"/>
        <w:ind w:left="0"/>
        <w:jc w:val="both"/>
      </w:pPr>
      <w:r>
        <w:rPr>
          <w:rFonts w:ascii="Times New Roman"/>
          <w:b w:val="false"/>
          <w:i w:val="false"/>
          <w:color w:val="000000"/>
          <w:sz w:val="28"/>
        </w:rPr>
        <w:t>
      3. Банк уәкілетті органның шешімі банкке келіп түскен күннен бастап 10 (он) жұмыс күнінен аспайтын мерзімде уәкілетті органның мақұлдауына іс-шаралар жоспарын ұсынады.</w:t>
      </w:r>
    </w:p>
    <w:bookmarkEnd w:id="15"/>
    <w:bookmarkStart w:name="z18" w:id="16"/>
    <w:p>
      <w:pPr>
        <w:spacing w:after="0"/>
        <w:ind w:left="0"/>
        <w:jc w:val="both"/>
      </w:pPr>
      <w:r>
        <w:rPr>
          <w:rFonts w:ascii="Times New Roman"/>
          <w:b w:val="false"/>
          <w:i w:val="false"/>
          <w:color w:val="000000"/>
          <w:sz w:val="28"/>
        </w:rPr>
        <w:t>
      4. Іс-шаралар жоспарында мынадай ақпарат қамтылады:</w:t>
      </w:r>
    </w:p>
    <w:bookmarkEnd w:id="16"/>
    <w:bookmarkStart w:name="z19" w:id="17"/>
    <w:p>
      <w:pPr>
        <w:spacing w:after="0"/>
        <w:ind w:left="0"/>
        <w:jc w:val="both"/>
      </w:pPr>
      <w:r>
        <w:rPr>
          <w:rFonts w:ascii="Times New Roman"/>
          <w:b w:val="false"/>
          <w:i w:val="false"/>
          <w:color w:val="000000"/>
          <w:sz w:val="28"/>
        </w:rPr>
        <w:t>
      1) іс-шаралар жоспарының әрбір есепті кезеңінің қорытындысы бойынша жетуге жоспарланып отырған сандық және сапалық параметрлерін көрсете отырып, банктің қаржылық жай-күйін жақсарту бойынша шаралар;</w:t>
      </w:r>
    </w:p>
    <w:bookmarkEnd w:id="17"/>
    <w:bookmarkStart w:name="z20" w:id="18"/>
    <w:p>
      <w:pPr>
        <w:spacing w:after="0"/>
        <w:ind w:left="0"/>
        <w:jc w:val="both"/>
      </w:pPr>
      <w:r>
        <w:rPr>
          <w:rFonts w:ascii="Times New Roman"/>
          <w:b w:val="false"/>
          <w:i w:val="false"/>
          <w:color w:val="000000"/>
          <w:sz w:val="28"/>
        </w:rPr>
        <w:t>
      2) іс-шаралар жоспарында көзделген шараларды іске асыру тәртібі мен мерзімдері (орындау мерзімдерін және іс-шаралар жоспарының әрбір тармағы бойынша орындалуы туралы аралық есептерін ұсыну мерзімдерін көрсете отырып);</w:t>
      </w:r>
    </w:p>
    <w:bookmarkEnd w:id="18"/>
    <w:bookmarkStart w:name="z21" w:id="19"/>
    <w:p>
      <w:pPr>
        <w:spacing w:after="0"/>
        <w:ind w:left="0"/>
        <w:jc w:val="both"/>
      </w:pPr>
      <w:r>
        <w:rPr>
          <w:rFonts w:ascii="Times New Roman"/>
          <w:b w:val="false"/>
          <w:i w:val="false"/>
          <w:color w:val="000000"/>
          <w:sz w:val="28"/>
        </w:rPr>
        <w:t>
      3) іс-шаралар жоспарының әрбір тармағы бойынша оны орындауға жауапты лауазымды тұлғалардың тегі, аты, әкесінің аты (бар болса);</w:t>
      </w:r>
    </w:p>
    <w:bookmarkEnd w:id="19"/>
    <w:bookmarkStart w:name="z22" w:id="20"/>
    <w:p>
      <w:pPr>
        <w:spacing w:after="0"/>
        <w:ind w:left="0"/>
        <w:jc w:val="both"/>
      </w:pPr>
      <w:r>
        <w:rPr>
          <w:rFonts w:ascii="Times New Roman"/>
          <w:b w:val="false"/>
          <w:i w:val="false"/>
          <w:color w:val="000000"/>
          <w:sz w:val="28"/>
        </w:rPr>
        <w:t>
      4) банктің қаржылық жай-күйін жақсарту бойынша жүргізілген іс-шаралардан болжанатын қаржылық нәтижелер;</w:t>
      </w:r>
    </w:p>
    <w:bookmarkEnd w:id="20"/>
    <w:bookmarkStart w:name="z23" w:id="21"/>
    <w:p>
      <w:pPr>
        <w:spacing w:after="0"/>
        <w:ind w:left="0"/>
        <w:jc w:val="both"/>
      </w:pPr>
      <w:r>
        <w:rPr>
          <w:rFonts w:ascii="Times New Roman"/>
          <w:b w:val="false"/>
          <w:i w:val="false"/>
          <w:color w:val="000000"/>
          <w:sz w:val="28"/>
        </w:rPr>
        <w:t>
      5) банк қабылдайтын қызметіндегі, оның ішінде Банктер туралы заңның 61-6-бабының 3-тармағында көзделген шектеулер;</w:t>
      </w:r>
    </w:p>
    <w:bookmarkEnd w:id="21"/>
    <w:bookmarkStart w:name="z24" w:id="22"/>
    <w:p>
      <w:pPr>
        <w:spacing w:after="0"/>
        <w:ind w:left="0"/>
        <w:jc w:val="both"/>
      </w:pPr>
      <w:r>
        <w:rPr>
          <w:rFonts w:ascii="Times New Roman"/>
          <w:b w:val="false"/>
          <w:i w:val="false"/>
          <w:color w:val="000000"/>
          <w:sz w:val="28"/>
        </w:rPr>
        <w:t>
      6) уәкілетті органның талабы бойынша өзге де ақпарат.</w:t>
      </w:r>
    </w:p>
    <w:bookmarkEnd w:id="22"/>
    <w:bookmarkStart w:name="z25" w:id="23"/>
    <w:p>
      <w:pPr>
        <w:spacing w:after="0"/>
        <w:ind w:left="0"/>
        <w:jc w:val="both"/>
      </w:pPr>
      <w:r>
        <w:rPr>
          <w:rFonts w:ascii="Times New Roman"/>
          <w:b w:val="false"/>
          <w:i w:val="false"/>
          <w:color w:val="000000"/>
          <w:sz w:val="28"/>
        </w:rPr>
        <w:t>
      5. Тұрақсыз қаржылық жағдайдың белгілеріне байланысты банктің қаржылық жай-күйін жақсарту жөніндегі шараларда банкті басқарудың тиімділігін арттыруға, банктің кредиттік тәуекелі мен шығыстарын төмендетуге, қаражат тартуға, қаражаттың жылыстауын азайтуға мүмкіндік беретін іс-шаралар кешенін, сондай-ақ банктің қаржылық жай-күйін жақсартатын өзге де іс-шаралар қамтылады.</w:t>
      </w:r>
    </w:p>
    <w:bookmarkEnd w:id="23"/>
    <w:bookmarkStart w:name="z26" w:id="24"/>
    <w:p>
      <w:pPr>
        <w:spacing w:after="0"/>
        <w:ind w:left="0"/>
        <w:jc w:val="both"/>
      </w:pPr>
      <w:r>
        <w:rPr>
          <w:rFonts w:ascii="Times New Roman"/>
          <w:b w:val="false"/>
          <w:i w:val="false"/>
          <w:color w:val="000000"/>
          <w:sz w:val="28"/>
        </w:rPr>
        <w:t>
      Банктің қаржылық жай-күйін жақсарту бойынша шаралар қабылдау, оның қызметін Қазақстан Республикасының заңнамасына және уәкілетті органның талаптарына сәйкес келтіру арқылы тәуекелдерді азайту жөніндегі талап банкке, оның ірі қатысушыларына, банк холдингіне, Қазақстан Республикасының бейрезидент-банкіне қолданылады.</w:t>
      </w:r>
    </w:p>
    <w:bookmarkEnd w:id="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5-тармаққа өзгеріс енгізілді – ҚР Қаржы нарығын реттеу және дамыту агенттігі Басқармасының 17.02.2021 </w:t>
      </w:r>
      <w:r>
        <w:rPr>
          <w:rFonts w:ascii="Times New Roman"/>
          <w:b w:val="false"/>
          <w:i w:val="false"/>
          <w:color w:val="000000"/>
          <w:sz w:val="28"/>
        </w:rPr>
        <w:t>№ 34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27" w:id="25"/>
    <w:p>
      <w:pPr>
        <w:spacing w:after="0"/>
        <w:ind w:left="0"/>
        <w:jc w:val="both"/>
      </w:pPr>
      <w:r>
        <w:rPr>
          <w:rFonts w:ascii="Times New Roman"/>
          <w:b w:val="false"/>
          <w:i w:val="false"/>
          <w:color w:val="000000"/>
          <w:sz w:val="28"/>
        </w:rPr>
        <w:t>
      6. Уәкілетті орган банк ұсынған іс-шаралар жоспарын қарайды және оны қарау нәтижелерін банкке іс-шаралар жоспары уәкілетті органға келіп түскен күннен бастап 10 (он) жұмыс күнінен аспайтын мерзімде жібереді.</w:t>
      </w:r>
    </w:p>
    <w:bookmarkEnd w:id="25"/>
    <w:bookmarkStart w:name="z28" w:id="26"/>
    <w:p>
      <w:pPr>
        <w:spacing w:after="0"/>
        <w:ind w:left="0"/>
        <w:jc w:val="both"/>
      </w:pPr>
      <w:r>
        <w:rPr>
          <w:rFonts w:ascii="Times New Roman"/>
          <w:b w:val="false"/>
          <w:i w:val="false"/>
          <w:color w:val="000000"/>
          <w:sz w:val="28"/>
        </w:rPr>
        <w:t>
      Уәкілетті орган банк ұсынған іс-шаралар жоспарын жазбаша нысанда мақұлдайды немесе мақұлдамайды.</w:t>
      </w:r>
    </w:p>
    <w:bookmarkEnd w:id="26"/>
    <w:bookmarkStart w:name="z29" w:id="27"/>
    <w:p>
      <w:pPr>
        <w:spacing w:after="0"/>
        <w:ind w:left="0"/>
        <w:jc w:val="both"/>
      </w:pPr>
      <w:r>
        <w:rPr>
          <w:rFonts w:ascii="Times New Roman"/>
          <w:b w:val="false"/>
          <w:i w:val="false"/>
          <w:color w:val="000000"/>
          <w:sz w:val="28"/>
        </w:rPr>
        <w:t>
      Уәкілетті орган жоспармен келіспеген жағдайда уәкілетті орган және банк іс-шаралар жоспарын толықтырып аяқтау мақсатында бірлесіп талқыға салады. Банк уәкілетті органның ескертуін жою мақсатында іс-шаралар жоспарын пысықтайды немесе жасалған ескертулермен келіспеген жағдайда өз негіздемесін ұсынады.</w:t>
      </w:r>
    </w:p>
    <w:bookmarkEnd w:id="27"/>
    <w:bookmarkStart w:name="z30" w:id="28"/>
    <w:p>
      <w:pPr>
        <w:spacing w:after="0"/>
        <w:ind w:left="0"/>
        <w:jc w:val="both"/>
      </w:pPr>
      <w:r>
        <w:rPr>
          <w:rFonts w:ascii="Times New Roman"/>
          <w:b w:val="false"/>
          <w:i w:val="false"/>
          <w:color w:val="000000"/>
          <w:sz w:val="28"/>
        </w:rPr>
        <w:t>
      Бұл ретте уәкілетті органның іс-шаралар жоспарын мақұлдау мерзімі уәкілетті орган шешім қабылдаған күннен бастап 30 (отыз) жұмыс күнінен аспайды.</w:t>
      </w:r>
    </w:p>
    <w:bookmarkEnd w:id="2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