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eef6" w14:textId="06ee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орындарының ақылы негізде берілетін тауарларына (жұмыстарына, көрсетілетін қызметтеріне) бағаларды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24 желтоқсандағы № 763 бұйрығы. Қазақстан Республикасының Әділет министрлігінде 2018 жылғы 26 желтоқсанда № 18024 болып тіркелді.</w:t>
      </w:r>
    </w:p>
    <w:p>
      <w:pPr>
        <w:spacing w:after="0"/>
        <w:ind w:left="0"/>
        <w:jc w:val="both"/>
      </w:pPr>
      <w:bookmarkStart w:name="z1" w:id="0"/>
      <w:r>
        <w:rPr>
          <w:rFonts w:ascii="Times New Roman"/>
          <w:b w:val="false"/>
          <w:i w:val="false"/>
          <w:color w:val="000000"/>
          <w:sz w:val="28"/>
        </w:rPr>
        <w:t xml:space="preserve">
      "Білім туралы" 2007 жылы 27 шілдедегі Қазақстан Республикасы Заңының 63-бабы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ұсынылып отырған:</w:t>
      </w:r>
    </w:p>
    <w:bookmarkEnd w:id="1"/>
    <w:p>
      <w:pPr>
        <w:spacing w:after="0"/>
        <w:ind w:left="0"/>
        <w:jc w:val="both"/>
      </w:pPr>
      <w:r>
        <w:rPr>
          <w:rFonts w:ascii="Times New Roman"/>
          <w:b w:val="false"/>
          <w:i w:val="false"/>
          <w:color w:val="000000"/>
          <w:sz w:val="28"/>
        </w:rPr>
        <w:t xml:space="preserve">
      1) Қазақстан Республикасы Ішкі істер министрлігінің Мақан Есболатов атындағы Алматы академиясының ақылы негізде берілетін тауарларына (жұмыстарына, көрсетілетін қызметтеріне) бағалары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Қазақстан Республикасы Ішкі істер министрлігінің Бәрімбек Бейсенов атындағы Қарағанды академиясының ақылы негізде берілетін тауарларына (жұмыстарына, көрсетілетін қызметтеріне) бағалары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Қазақстан Республикасы Ішкі істер министрлігінің Шырақбек Қабылбаев атындағы Қостанай академиясы ақылы негізде берілетін тауарларына (жұмыстарына, көрсетілетін қызметтеріне) бағалары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Қазақстан Республикасы Ішкі істер министрлігінің Малкеджар Бөкенбаев атындағы Ақтөбе заң институтының ақылы негізде берілетін тауарларына (жұмыстарына, көрсетілетін қызметтеріне) бағалары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Ішкі істер министрінің 01.10.2021 </w:t>
      </w:r>
      <w:r>
        <w:rPr>
          <w:rFonts w:ascii="Times New Roman"/>
          <w:b w:val="false"/>
          <w:i w:val="false"/>
          <w:color w:val="00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Ұлттық ұланының Әскери институты ақылы негізде берілетін тауарларына (жұмыстарына, көрсетілетін қызметтеріне) бағалары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01.10.2021 </w:t>
      </w:r>
      <w:r>
        <w:rPr>
          <w:rFonts w:ascii="Times New Roman"/>
          <w:b w:val="false"/>
          <w:i w:val="false"/>
          <w:color w:val="00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беруді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Ішкі істер министрлігінің Кадр саясаты департаментіне (А.Д. Дәрменов)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Қазақстан Республикасы Ішкі істер министрлігінің Мақан Есболатов атындағы Алматы академиясының ақылы негізде берілетін тауарларына (жұмыстарына, көрсетілетін қызметтеріне ) бағалары</w:t>
      </w:r>
    </w:p>
    <w:bookmarkEnd w:id="5"/>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01.10.2021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5094"/>
        <w:gridCol w:w="1711"/>
        <w:gridCol w:w="3784"/>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берілетін тауарлардың (жұмыстардың, көрсетілетін қызметтердің) атаулары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Қосымша бiлiм беру бағдарламаларын iске асыру</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спорттық секциясында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Самбо спорттық секциясында оқыту, 1 адамға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Қоян-қолтық ұрыстспорттық секцияларында оқыту, 1 адамға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 спорттық секциясында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күресі спорттық секциясында оқыту, 1 адамға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спорттық секциясында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Қоян-қолтық ұрыс спорттық секциясында оқыту, 1 адамға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полицей" үйірмесінде оқыту, 1 адамға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тергеуші" үйірмесінде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криминалист" үйірмесінде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Кәсіптік оқытуды ұйымдастыру</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заң пәндерінің проблематикасын терең зерделеумен кеңейтілген курстарда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саласының жекелеген мәселелерін қараумен және практикалық дағдыларды пысықтаумен пәндер бойынша арнайы курстарда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курстарында (В санаты)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жүргізуші курстарында (В санаты)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субъектілерін даярлау курстарында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субъектілерін қайта даярлау курстарында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оқытушы" курстарында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 курстарында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сауаттылығы курстарында оқыту,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және құқық саласындағы мамандарды даярлау бойынша біліктілікті арттыру курстарын ұйымдастыру және өткізу, 1 адамға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Қазақстан Республикасы Ішкі істер министрлігінің Бәрімбек Бейсенов атындағы атындағы Қарағанды академиясының ақылы негізде берілетін тауарларына (жұмыстарына, көрсетілетін қызметтеріне) бағалары</w:t>
      </w:r>
    </w:p>
    <w:bookmarkEnd w:id="6"/>
    <w:p>
      <w:pPr>
        <w:spacing w:after="0"/>
        <w:ind w:left="0"/>
        <w:jc w:val="both"/>
      </w:pPr>
      <w:r>
        <w:rPr>
          <w:rFonts w:ascii="Times New Roman"/>
          <w:b w:val="false"/>
          <w:i w:val="false"/>
          <w:color w:val="ff0000"/>
          <w:sz w:val="28"/>
        </w:rPr>
        <w:t xml:space="preserve">
      Ескерту. 2-қосымшаға өзгеріс енгізілді - ҚР Ішкі істер министрінің 01.10.2021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5807"/>
        <w:gridCol w:w="1874"/>
        <w:gridCol w:w="3182"/>
      </w:tblGrid>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берілетін тауарлардың (жұмыстардың, көрсетілетін қызметтердің) атаулары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Қосымша бiлiм беру бағдарламаларын iске асыру</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атлетика спорттық секцияларында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Самбо спорттық секциясында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Қоян-қолтық ұрыс спорттық секцияларында оқыту ,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заң пәндерінің проблематикасын терең зерделеумен кеңейтілген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салаларының жекелеген мәселелерін қараумен және практикалық дағдыларды пысықтаумен пәндер бойынша арнайы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Кәсіптік оқытуды ұйымдастыру</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курстарында (В санаты)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курстарында (С санаты)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мүлкін, оның ішінде оны тасымалдау кезінде күзету жөніндегі қызметтер көрсететін күзетшілердің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өмірі мен денсаулығын қорғауды жүзеге асыратын күзетшілердің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мүлкін, оның ішінде оны тасымалдау кезінде күзету жөніндегі қызметтер көрсететін күзетшілерді даярлау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өмірі мен денсаулығын қорғауды жүзеге асыратын күзетшілерді даярлау бойынша курстарда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 басшыларының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басшыларын даярлау бойынша курстарда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 курстарында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және құқық саласындағы мамандарды даярлау бойынша біліктілікті арттыру курстарын ұйымдастыру және өткізу,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3-қосымша</w:t>
            </w:r>
          </w:p>
        </w:tc>
      </w:tr>
    </w:tbl>
    <w:bookmarkStart w:name="z11" w:id="7"/>
    <w:p>
      <w:pPr>
        <w:spacing w:after="0"/>
        <w:ind w:left="0"/>
        <w:jc w:val="left"/>
      </w:pPr>
      <w:r>
        <w:rPr>
          <w:rFonts w:ascii="Times New Roman"/>
          <w:b/>
          <w:i w:val="false"/>
          <w:color w:val="000000"/>
        </w:rPr>
        <w:t xml:space="preserve"> Қазақстан Республикасы Ішкі істер министрлігінің Шырақбек Қабылбаев атындағы Қостанай академиясының ақылы негізде берілетін тауарларына (жұмыстарына, көрсетілетін қызметтеріне) бағалары</w:t>
      </w:r>
    </w:p>
    <w:bookmarkEnd w:id="7"/>
    <w:p>
      <w:pPr>
        <w:spacing w:after="0"/>
        <w:ind w:left="0"/>
        <w:jc w:val="both"/>
      </w:pPr>
      <w:r>
        <w:rPr>
          <w:rFonts w:ascii="Times New Roman"/>
          <w:b w:val="false"/>
          <w:i w:val="false"/>
          <w:color w:val="ff0000"/>
          <w:sz w:val="28"/>
        </w:rPr>
        <w:t xml:space="preserve">
      Ескерту. 3-қосымшаға өзгеріс енгізілді - ҚР Ішкі істер министрінің 01.10.2021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5807"/>
        <w:gridCol w:w="1874"/>
        <w:gridCol w:w="3182"/>
      </w:tblGrid>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берілетін тауарлардың (жұмыстардың, көрсетілетін қызметтердің) атаулары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Қосымша бiлiм беру бағдарламаларын iске асыру</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атлетика спорттық секцияларында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Самбо спорттық секциясында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Қоян-қолтық ұрыс спорттық секцияларында оқыту ,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заң пәндерінің проблематикасын терең зерделеумен кеңейтілген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салаларының жекелеген мәселелерін қараумен және практикалық дағдыларды пысықтаумен пәндер бойынша арнайы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Кәсіптік оқытуды ұйымдастыру</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курстарында (В санаты)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курстарында (С санаты)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мүлкін, оның ішінде оны тасымалдау кезінде күзету жөніндегі қызметтер көрсететін күзетшілердің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өмірі мен денсаулығын қорғауды жүзеге асыратын күзетшілердің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мүлкін, оның ішінде оны тасымалдау кезінде күзету жөніндегі қызметтер көрсететін күзетшілерді даярлау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өмірі мен денсаулығын қорғауды жүзеге асыратын күзетшілерді даярлау бойынша курстарда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 басшыларының біліктілігін арттыру бойынша курстарда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басшыларын даярлау бойынша курстарда оқыту, 1 адамға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 курстарында оқыту,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және құқық саласындағы мамандарды даярлау бойынша біліктілікті арттыру курстарын ұйымдастыру және өткізу, 1 адамға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сағат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4-қосымша</w:t>
            </w:r>
          </w:p>
        </w:tc>
      </w:tr>
    </w:tbl>
    <w:bookmarkStart w:name="z13" w:id="8"/>
    <w:p>
      <w:pPr>
        <w:spacing w:after="0"/>
        <w:ind w:left="0"/>
        <w:jc w:val="left"/>
      </w:pPr>
      <w:r>
        <w:rPr>
          <w:rFonts w:ascii="Times New Roman"/>
          <w:b/>
          <w:i w:val="false"/>
          <w:color w:val="000000"/>
        </w:rPr>
        <w:t xml:space="preserve"> Қазақстан Республикасы Ішкі істер министрлігінің Малкеджар Бөкенбаев атындағы Ақтөбе заң институтының ақылы негізде берілетін тауарларына (жұмыстарына, көрсетілетін қызметтеріне) бағалары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4937"/>
        <w:gridCol w:w="2041"/>
        <w:gridCol w:w="3897"/>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берілетін тауарлардың (жұмыстардың, көрсетілетін қызметтердің) атаулары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Кәсіптік оқытуды ұйымдастыру</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оқыту, 1 адамға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оқыту, 1 адамға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қызметінің субъектілерін даярлау және қайта даярлау курстарында оқыту, 1 адамға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Қылмыстық-құқықтық және әкімшілік бағыттар бойынша заң сауаттылығы курстарында оқыту, 1 адамға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5-қосымша</w:t>
            </w:r>
          </w:p>
        </w:tc>
      </w:tr>
    </w:tbl>
    <w:bookmarkStart w:name="z15" w:id="9"/>
    <w:p>
      <w:pPr>
        <w:spacing w:after="0"/>
        <w:ind w:left="0"/>
        <w:jc w:val="left"/>
      </w:pPr>
      <w:r>
        <w:rPr>
          <w:rFonts w:ascii="Times New Roman"/>
          <w:b/>
          <w:i w:val="false"/>
          <w:color w:val="000000"/>
        </w:rPr>
        <w:t xml:space="preserve"> Қазақстан Республикасы Ішкі істер министрлігінің Төтенше жағдайлар комитеті Көкшетау техникалық институтының ақылы негізде берілетін тауарларына (жұмыстарына, көрсетілетін қызметтеріне) бағалары</w:t>
      </w:r>
    </w:p>
    <w:bookmarkEnd w:id="9"/>
    <w:p>
      <w:pPr>
        <w:spacing w:after="0"/>
        <w:ind w:left="0"/>
        <w:jc w:val="both"/>
      </w:pPr>
      <w:r>
        <w:rPr>
          <w:rFonts w:ascii="Times New Roman"/>
          <w:b w:val="false"/>
          <w:i w:val="false"/>
          <w:color w:val="ff0000"/>
          <w:sz w:val="28"/>
        </w:rPr>
        <w:t xml:space="preserve">
      Ескерту. 5-қосымша алып тасталды - ҚР Ішкі істер министрінің 01.10.2021 </w:t>
      </w:r>
      <w:r>
        <w:rPr>
          <w:rFonts w:ascii="Times New Roman"/>
          <w:b w:val="false"/>
          <w:i w:val="false"/>
          <w:color w:val="ff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763 бұйрығына</w:t>
            </w:r>
            <w:r>
              <w:br/>
            </w:r>
            <w:r>
              <w:rPr>
                <w:rFonts w:ascii="Times New Roman"/>
                <w:b w:val="false"/>
                <w:i w:val="false"/>
                <w:color w:val="000000"/>
                <w:sz w:val="20"/>
              </w:rPr>
              <w:t>6-қосымша</w:t>
            </w:r>
          </w:p>
        </w:tc>
      </w:tr>
    </w:tbl>
    <w:bookmarkStart w:name="z17" w:id="10"/>
    <w:p>
      <w:pPr>
        <w:spacing w:after="0"/>
        <w:ind w:left="0"/>
        <w:jc w:val="left"/>
      </w:pPr>
      <w:r>
        <w:rPr>
          <w:rFonts w:ascii="Times New Roman"/>
          <w:b/>
          <w:i w:val="false"/>
          <w:color w:val="000000"/>
        </w:rPr>
        <w:t xml:space="preserve"> Қазақстан Республикасы Ұлттық ұланы Әскери институтының ақылы негізде берілетін тауарларына (жұмыстарына, көрсетілетін қызметтеріне) бағалары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406"/>
        <w:gridCol w:w="2188"/>
        <w:gridCol w:w="4178"/>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атаулары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Кәсіптік оқытуды ұйымдастыру</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оқыту, 1 адамға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 оқыту, 1 адамға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 (В санаты) оқыту, 1 адамға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курстарын (С санаты) оқыту, 1 адамға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