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ab468" w14:textId="88ab4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2018 жылғы 29 желтоқсандағы № 957 бұйрығы. Қазақстан Республикасының Әділет министрлігінде 2019 жылғы 15 қаңтарда № 18192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Инвестициялар және даму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"Авиациялық медициналық сарапшыларды тағайындау қағидаларын бекіту туралы" Қазақстан Республикасы Инвестициялар және даму министрінің 2017 жылғы 13 маусымдағы № 344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15456 болып тіркелген, 2017 жылғы 15 тамызда Қазақстан Республикасы Нормативтік құқықтық актілерінің эталондық бақылау банкінің ақпараттық 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Авиациялық медициналық сарапшыларды тағайындау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6" w:id="4"/>
    <w:p>
      <w:pPr>
        <w:spacing w:after="0"/>
        <w:ind w:left="0"/>
        <w:jc w:val="both"/>
      </w:pPr>
      <w:r>
        <w:rPr>
          <w:rFonts w:ascii="Times New Roman"/>
          <w:b w:val="false"/>
          <w:i w:val="false"/>
          <w:color w:val="000000"/>
          <w:sz w:val="28"/>
        </w:rPr>
        <w:t xml:space="preserve">
      "Авиациялық медициналық орталықты сертификаттау және оған сертификат беру қағидаларын, сондай-ақ авиациялық медициналық орталықтарға қойылатын сертификаттау талаптарын бекіту туралы" Қазақстан Республикасы Инвестициялар және даму министрінің 2017 жылғы 16 маусымдағы № 358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15457 болып тіркелген, 2017 жылғы 15 тамызда Қазақстан Республикасы Нормативтік құқықтық актілерінің эталондық бақылау банкінің ақпараттық құқықтық жүйесінде жарияланған):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Авиациялық медициналық орталықты сертификаттау және оған сертификат беру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 </w:t>
      </w:r>
    </w:p>
    <w:bookmarkStart w:name="z9"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6"/>
    <w:bookmarkStart w:name="z10"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1" w:id="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2" w:id="9"/>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w:t>
      </w:r>
    </w:p>
    <w:bookmarkEnd w:id="9"/>
    <w:bookmarkStart w:name="z13" w:id="1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Индустрия және инфрақұрылымдық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ұсынуды қамтамасыз етсін.</w:t>
      </w:r>
    </w:p>
    <w:bookmarkEnd w:id="10"/>
    <w:bookmarkStart w:name="z14"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 - министріне жүктелсін.</w:t>
      </w:r>
    </w:p>
    <w:bookmarkEnd w:id="11"/>
    <w:bookmarkStart w:name="z15"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 xml:space="preserve">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xml:space="preserve">
      2018 жылғы "20" желтоқсаны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2018 жылғы "26" желтоқсаны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957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медициналық</w:t>
            </w:r>
            <w:r>
              <w:br/>
            </w:r>
            <w:r>
              <w:rPr>
                <w:rFonts w:ascii="Times New Roman"/>
                <w:b w:val="false"/>
                <w:i w:val="false"/>
                <w:color w:val="000000"/>
                <w:sz w:val="20"/>
              </w:rPr>
              <w:t>сарапшыларды тағайындау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18" w:id="13"/>
    <w:p>
      <w:pPr>
        <w:spacing w:after="0"/>
        <w:ind w:left="0"/>
        <w:jc w:val="left"/>
      </w:pPr>
      <w:r>
        <w:rPr>
          <w:rFonts w:ascii="Times New Roman"/>
          <w:b/>
          <w:i w:val="false"/>
          <w:color w:val="000000"/>
        </w:rPr>
        <w:t xml:space="preserve"> Өтініш берушіге қойылатын сертификаттау талаптары</w:t>
      </w:r>
    </w:p>
    <w:bookmarkEnd w:id="13"/>
    <w:bookmarkStart w:name="z19" w:id="14"/>
    <w:p>
      <w:pPr>
        <w:spacing w:after="0"/>
        <w:ind w:left="0"/>
        <w:jc w:val="both"/>
      </w:pPr>
      <w:r>
        <w:rPr>
          <w:rFonts w:ascii="Times New Roman"/>
          <w:b w:val="false"/>
          <w:i w:val="false"/>
          <w:color w:val="000000"/>
          <w:sz w:val="28"/>
        </w:rPr>
        <w:t>
      1. 1-класты сарапшы АМО штаттық медициналық қызметкері және:</w:t>
      </w:r>
    </w:p>
    <w:bookmarkEnd w:id="14"/>
    <w:p>
      <w:pPr>
        <w:spacing w:after="0"/>
        <w:ind w:left="0"/>
        <w:jc w:val="both"/>
      </w:pPr>
      <w:r>
        <w:rPr>
          <w:rFonts w:ascii="Times New Roman"/>
          <w:b w:val="false"/>
          <w:i w:val="false"/>
          <w:color w:val="000000"/>
          <w:sz w:val="28"/>
        </w:rPr>
        <w:t>
      1) "Емдеу ісі", "Жалпы медицина" мамандығы бойынша жоғары оқу орнын бітіргендігі туралы дипломы;</w:t>
      </w:r>
    </w:p>
    <w:p>
      <w:pPr>
        <w:spacing w:after="0"/>
        <w:ind w:left="0"/>
        <w:jc w:val="both"/>
      </w:pPr>
      <w:r>
        <w:rPr>
          <w:rFonts w:ascii="Times New Roman"/>
          <w:b w:val="false"/>
          <w:i w:val="false"/>
          <w:color w:val="000000"/>
          <w:sz w:val="28"/>
        </w:rPr>
        <w:t>
      2) дәрігер-маман ("Жалпы тәжірибе дәрігері", "Терапия", "Неврология" немесе "Авиациялық және ғарыштық медицина") сертификаты;</w:t>
      </w:r>
    </w:p>
    <w:p>
      <w:pPr>
        <w:spacing w:after="0"/>
        <w:ind w:left="0"/>
        <w:jc w:val="both"/>
      </w:pPr>
      <w:r>
        <w:rPr>
          <w:rFonts w:ascii="Times New Roman"/>
          <w:b w:val="false"/>
          <w:i w:val="false"/>
          <w:color w:val="000000"/>
          <w:sz w:val="28"/>
        </w:rPr>
        <w:t>
      3) осы тармақтың 2) тармақшасында көрсетілген мамандық бойынша бірінші санаттан төмен емес біліктілік санаты туралы сертификаты;</w:t>
      </w:r>
    </w:p>
    <w:p>
      <w:pPr>
        <w:spacing w:after="0"/>
        <w:ind w:left="0"/>
        <w:jc w:val="both"/>
      </w:pPr>
      <w:r>
        <w:rPr>
          <w:rFonts w:ascii="Times New Roman"/>
          <w:b w:val="false"/>
          <w:i w:val="false"/>
          <w:color w:val="000000"/>
          <w:sz w:val="28"/>
        </w:rPr>
        <w:t>
      4) авиациялық медициналық сарапшыларға арналған кәсіби даярлаудың Базалық және Тереңдетілген курстарынан (жалпы саны 120 сағат теориялық және практикалық даярлығы) өткендігі туралы сертификаты;</w:t>
      </w:r>
    </w:p>
    <w:p>
      <w:pPr>
        <w:spacing w:after="0"/>
        <w:ind w:left="0"/>
        <w:jc w:val="both"/>
      </w:pPr>
      <w:r>
        <w:rPr>
          <w:rFonts w:ascii="Times New Roman"/>
          <w:b w:val="false"/>
          <w:i w:val="false"/>
          <w:color w:val="000000"/>
          <w:sz w:val="28"/>
        </w:rPr>
        <w:t>
      5) авиациялық медицина саласында кемінде үш жыл жұмыс өтілі;</w:t>
      </w:r>
    </w:p>
    <w:p>
      <w:pPr>
        <w:spacing w:after="0"/>
        <w:ind w:left="0"/>
        <w:jc w:val="both"/>
      </w:pPr>
      <w:r>
        <w:rPr>
          <w:rFonts w:ascii="Times New Roman"/>
          <w:b w:val="false"/>
          <w:i w:val="false"/>
          <w:color w:val="000000"/>
          <w:sz w:val="28"/>
        </w:rPr>
        <w:t>
      6) авиациялық медицина бойынша семинарлар, конгресстер, конференциялар, съездерде қатысу туралы сертификаттары, авиациялық медицина және мамандығы бойынша қайта даярлаудан, біліктілігін жоғарылатуды өту туралы куәліктің болуы;</w:t>
      </w:r>
    </w:p>
    <w:p>
      <w:pPr>
        <w:spacing w:after="0"/>
        <w:ind w:left="0"/>
        <w:jc w:val="both"/>
      </w:pPr>
      <w:r>
        <w:rPr>
          <w:rFonts w:ascii="Times New Roman"/>
          <w:b w:val="false"/>
          <w:i w:val="false"/>
          <w:color w:val="000000"/>
          <w:sz w:val="28"/>
        </w:rPr>
        <w:t>
      7) азаматтық авиация ұйымдарында, оның ішінде ұшу және/немесе диспетчерлік тренажерде немесе ұшуда куәландырушылардың еңбек жағдайларымен танысу, пилот немесе авиадиспетчердің жұмыс орнында тағылымдамадан өту (on the job training) хаттамасы немесе куәлігі, сертификаты болуы (жылына 10 сағаттан кем емес);</w:t>
      </w:r>
    </w:p>
    <w:p>
      <w:pPr>
        <w:spacing w:after="0"/>
        <w:ind w:left="0"/>
        <w:jc w:val="both"/>
      </w:pPr>
      <w:r>
        <w:rPr>
          <w:rFonts w:ascii="Times New Roman"/>
          <w:b w:val="false"/>
          <w:i w:val="false"/>
          <w:color w:val="000000"/>
          <w:sz w:val="28"/>
        </w:rPr>
        <w:t>
      8) өтініш беру алдындағы 3 жылдан аспайтын кезеңде кемінде 50 (елу) медициналық куәландыру болуы тиіс.</w:t>
      </w:r>
    </w:p>
    <w:bookmarkStart w:name="z20" w:id="15"/>
    <w:p>
      <w:pPr>
        <w:spacing w:after="0"/>
        <w:ind w:left="0"/>
        <w:jc w:val="both"/>
      </w:pPr>
      <w:r>
        <w:rPr>
          <w:rFonts w:ascii="Times New Roman"/>
          <w:b w:val="false"/>
          <w:i w:val="false"/>
          <w:color w:val="000000"/>
          <w:sz w:val="28"/>
        </w:rPr>
        <w:t xml:space="preserve">
      2. 2, 3-класты сарапшы АМО штаттық медициналық қызметкері және: </w:t>
      </w:r>
    </w:p>
    <w:bookmarkEnd w:id="15"/>
    <w:p>
      <w:pPr>
        <w:spacing w:after="0"/>
        <w:ind w:left="0"/>
        <w:jc w:val="both"/>
      </w:pPr>
      <w:r>
        <w:rPr>
          <w:rFonts w:ascii="Times New Roman"/>
          <w:b w:val="false"/>
          <w:i w:val="false"/>
          <w:color w:val="000000"/>
          <w:sz w:val="28"/>
        </w:rPr>
        <w:t>
      1) "Емдеу ісі", "Жалпы медицина" мамандығы бойынша жоғары оқу орнын бітіргендігі туралы дипломы;</w:t>
      </w:r>
    </w:p>
    <w:p>
      <w:pPr>
        <w:spacing w:after="0"/>
        <w:ind w:left="0"/>
        <w:jc w:val="both"/>
      </w:pPr>
      <w:r>
        <w:rPr>
          <w:rFonts w:ascii="Times New Roman"/>
          <w:b w:val="false"/>
          <w:i w:val="false"/>
          <w:color w:val="000000"/>
          <w:sz w:val="28"/>
        </w:rPr>
        <w:t>
      2) дәрігер-маман ("Жалпы тәжірибе дәрігері", "Терапия", "Неврология" немесе "Авиациялық және ғарыштық медицина") сертификаты;</w:t>
      </w:r>
    </w:p>
    <w:p>
      <w:pPr>
        <w:spacing w:after="0"/>
        <w:ind w:left="0"/>
        <w:jc w:val="both"/>
      </w:pPr>
      <w:r>
        <w:rPr>
          <w:rFonts w:ascii="Times New Roman"/>
          <w:b w:val="false"/>
          <w:i w:val="false"/>
          <w:color w:val="000000"/>
          <w:sz w:val="28"/>
        </w:rPr>
        <w:t>
      3) осы тармақтың 2) тармақшасында көрсетілген мамандық бойынша біліктілік санаты туралы сертификаты;</w:t>
      </w:r>
    </w:p>
    <w:p>
      <w:pPr>
        <w:spacing w:after="0"/>
        <w:ind w:left="0"/>
        <w:jc w:val="both"/>
      </w:pPr>
      <w:r>
        <w:rPr>
          <w:rFonts w:ascii="Times New Roman"/>
          <w:b w:val="false"/>
          <w:i w:val="false"/>
          <w:color w:val="000000"/>
          <w:sz w:val="28"/>
        </w:rPr>
        <w:t>
      4) авиациялық медициналық сарапшыларға арналған кәсіби даярлаудың Базалық курсынан (60 сағат теориялық және практикалық даярлығы) өткендігі туралы сертификаты;</w:t>
      </w:r>
    </w:p>
    <w:p>
      <w:pPr>
        <w:spacing w:after="0"/>
        <w:ind w:left="0"/>
        <w:jc w:val="both"/>
      </w:pPr>
      <w:r>
        <w:rPr>
          <w:rFonts w:ascii="Times New Roman"/>
          <w:b w:val="false"/>
          <w:i w:val="false"/>
          <w:color w:val="000000"/>
          <w:sz w:val="28"/>
        </w:rPr>
        <w:t>
      5) авиациялық медицина саласында кемінде бір жыл жұмыс өтілі;</w:t>
      </w:r>
    </w:p>
    <w:p>
      <w:pPr>
        <w:spacing w:after="0"/>
        <w:ind w:left="0"/>
        <w:jc w:val="both"/>
      </w:pPr>
      <w:r>
        <w:rPr>
          <w:rFonts w:ascii="Times New Roman"/>
          <w:b w:val="false"/>
          <w:i w:val="false"/>
          <w:color w:val="000000"/>
          <w:sz w:val="28"/>
        </w:rPr>
        <w:t>
      6) авиациялық медицина бойынша семинарлар, конгресстер, конференциялар, съездерде қатысу туралы сертификаттары, авиациялық медицина және мамандығы бойынша қайта даярлаудан, біліктілігін жоғарылатуды өту туралы куәліктің болуы;</w:t>
      </w:r>
    </w:p>
    <w:p>
      <w:pPr>
        <w:spacing w:after="0"/>
        <w:ind w:left="0"/>
        <w:jc w:val="both"/>
      </w:pPr>
      <w:r>
        <w:rPr>
          <w:rFonts w:ascii="Times New Roman"/>
          <w:b w:val="false"/>
          <w:i w:val="false"/>
          <w:color w:val="000000"/>
          <w:sz w:val="28"/>
        </w:rPr>
        <w:t>
      7) азаматтық авиация ұйымдарында, оның ішінде ұшу және/немесе диспетчерлік тренажерде немесе ұшуда куәландырушылардың еңбек жағдайларымен танысу, пилот немесе авиадиспетчердің жұмыс орнында тағылымдамадан өту (on the job training) хаттамасы немесе куәлігі, сертификаты болуы тиіс (жылына 10 сағаттан кем емес).</w:t>
      </w:r>
    </w:p>
    <w:bookmarkStart w:name="z21" w:id="16"/>
    <w:p>
      <w:pPr>
        <w:spacing w:after="0"/>
        <w:ind w:left="0"/>
        <w:jc w:val="both"/>
      </w:pPr>
      <w:r>
        <w:rPr>
          <w:rFonts w:ascii="Times New Roman"/>
          <w:b w:val="false"/>
          <w:i w:val="false"/>
          <w:color w:val="000000"/>
          <w:sz w:val="28"/>
        </w:rPr>
        <w:t xml:space="preserve">
      3. ЖАЖА класты сарапшыда: </w:t>
      </w:r>
    </w:p>
    <w:bookmarkEnd w:id="16"/>
    <w:p>
      <w:pPr>
        <w:spacing w:after="0"/>
        <w:ind w:left="0"/>
        <w:jc w:val="both"/>
      </w:pPr>
      <w:r>
        <w:rPr>
          <w:rFonts w:ascii="Times New Roman"/>
          <w:b w:val="false"/>
          <w:i w:val="false"/>
          <w:color w:val="000000"/>
          <w:sz w:val="28"/>
        </w:rPr>
        <w:t>
      1) "Емдеу ісі", "Жалпы медицина" мамандығы бойынша жоғары оқу орнын бітіргендігі туралы диплом;</w:t>
      </w:r>
    </w:p>
    <w:p>
      <w:pPr>
        <w:spacing w:after="0"/>
        <w:ind w:left="0"/>
        <w:jc w:val="both"/>
      </w:pPr>
      <w:r>
        <w:rPr>
          <w:rFonts w:ascii="Times New Roman"/>
          <w:b w:val="false"/>
          <w:i w:val="false"/>
          <w:color w:val="000000"/>
          <w:sz w:val="28"/>
        </w:rPr>
        <w:t>
      2) дәрігер-маман ("Жалпы тәжірибе дәрігері", "Терапия", "Неврология" немесе "Авиациялық және ғарыштық медицина") сертификаты;</w:t>
      </w:r>
    </w:p>
    <w:p>
      <w:pPr>
        <w:spacing w:after="0"/>
        <w:ind w:left="0"/>
        <w:jc w:val="both"/>
      </w:pPr>
      <w:r>
        <w:rPr>
          <w:rFonts w:ascii="Times New Roman"/>
          <w:b w:val="false"/>
          <w:i w:val="false"/>
          <w:color w:val="000000"/>
          <w:sz w:val="28"/>
        </w:rPr>
        <w:t xml:space="preserve">
      3) осы тармақтың 2) тармақшасында көрсетілген мамандық бойынша біліктілік санаты туралы сертификаты; </w:t>
      </w:r>
    </w:p>
    <w:p>
      <w:pPr>
        <w:spacing w:after="0"/>
        <w:ind w:left="0"/>
        <w:jc w:val="both"/>
      </w:pPr>
      <w:r>
        <w:rPr>
          <w:rFonts w:ascii="Times New Roman"/>
          <w:b w:val="false"/>
          <w:i w:val="false"/>
          <w:color w:val="000000"/>
          <w:sz w:val="28"/>
        </w:rPr>
        <w:t>
      4) авиациялық медициналық сарапшыларға арналған кәсіби даярлаудың Базалық курсынан (60 сағат теориялық және практикалық даярлығы) өткендігі туралы сертификаты;</w:t>
      </w:r>
    </w:p>
    <w:p>
      <w:pPr>
        <w:spacing w:after="0"/>
        <w:ind w:left="0"/>
        <w:jc w:val="both"/>
      </w:pPr>
      <w:r>
        <w:rPr>
          <w:rFonts w:ascii="Times New Roman"/>
          <w:b w:val="false"/>
          <w:i w:val="false"/>
          <w:color w:val="000000"/>
          <w:sz w:val="28"/>
        </w:rPr>
        <w:t>
      5) авиациялық медицина бойынша семинарлар, конгресстер, конференциялар, съездерде қатысу туралы сертификаттары, авиациялық медицина және мамандығы бойынша қайта даярлаудан, біліктілігін жоғарылатуды өту туралы куәліктің болуы;</w:t>
      </w:r>
    </w:p>
    <w:p>
      <w:pPr>
        <w:spacing w:after="0"/>
        <w:ind w:left="0"/>
        <w:jc w:val="both"/>
      </w:pPr>
      <w:r>
        <w:rPr>
          <w:rFonts w:ascii="Times New Roman"/>
          <w:b w:val="false"/>
          <w:i w:val="false"/>
          <w:color w:val="000000"/>
          <w:sz w:val="28"/>
        </w:rPr>
        <w:t>
      6) азаматтық авиация ұйымдарында, оның ішінде ұшу және/немесе диспетчерлік тренажерде немесе ұшуда куәландырушылардың еңбек жағдайларымен танысу, пилот немесе авиадиспетчердің жұмыс орнында тағылымдамадан өту (on the job training) хаттамасы немесе куәлігі, сертификаты болуы тиіс (жылына 10 сағат кем емес);</w:t>
      </w:r>
    </w:p>
    <w:p>
      <w:pPr>
        <w:spacing w:after="0"/>
        <w:ind w:left="0"/>
        <w:jc w:val="both"/>
      </w:pPr>
      <w:r>
        <w:rPr>
          <w:rFonts w:ascii="Times New Roman"/>
          <w:b w:val="false"/>
          <w:i w:val="false"/>
          <w:color w:val="000000"/>
          <w:sz w:val="28"/>
        </w:rPr>
        <w:t>
      7) медициналық қызметке лицензия (амбулаториялық-емханалық көмек, еңбекке уақытша жарамсыздыққа сараптама және кәсіби жарамдылық);</w:t>
      </w:r>
    </w:p>
    <w:p>
      <w:pPr>
        <w:spacing w:after="0"/>
        <w:ind w:left="0"/>
        <w:jc w:val="both"/>
      </w:pPr>
      <w:r>
        <w:rPr>
          <w:rFonts w:ascii="Times New Roman"/>
          <w:b w:val="false"/>
          <w:i w:val="false"/>
          <w:color w:val="000000"/>
          <w:sz w:val="28"/>
        </w:rPr>
        <w:t>
      8) меншік, жалдау не мемлекеттік мүлікті сенімгерлік басқару құқығы негізінде үй-жай немесе ғимараты болуы;</w:t>
      </w:r>
    </w:p>
    <w:p>
      <w:pPr>
        <w:spacing w:after="0"/>
        <w:ind w:left="0"/>
        <w:jc w:val="both"/>
      </w:pPr>
      <w:r>
        <w:rPr>
          <w:rFonts w:ascii="Times New Roman"/>
          <w:b w:val="false"/>
          <w:i w:val="false"/>
          <w:color w:val="000000"/>
          <w:sz w:val="28"/>
        </w:rPr>
        <w:t xml:space="preserve">
      9) Заңның 14-бабы 1-тармағының </w:t>
      </w:r>
      <w:r>
        <w:rPr>
          <w:rFonts w:ascii="Times New Roman"/>
          <w:b w:val="false"/>
          <w:i w:val="false"/>
          <w:color w:val="000000"/>
          <w:sz w:val="28"/>
        </w:rPr>
        <w:t>41-68) тармақшасына</w:t>
      </w:r>
      <w:r>
        <w:rPr>
          <w:rFonts w:ascii="Times New Roman"/>
          <w:b w:val="false"/>
          <w:i w:val="false"/>
          <w:color w:val="000000"/>
          <w:sz w:val="28"/>
        </w:rPr>
        <w:t xml:space="preserve"> сәйкес бекітілген Сертификаттау талаптарына сәйкес меншік, жалдау негізіндегі медициналық техника және медициналық мақсаттағы бұйымдарының болуы;</w:t>
      </w:r>
    </w:p>
    <w:p>
      <w:pPr>
        <w:spacing w:after="0"/>
        <w:ind w:left="0"/>
        <w:jc w:val="both"/>
      </w:pPr>
      <w:r>
        <w:rPr>
          <w:rFonts w:ascii="Times New Roman"/>
          <w:b w:val="false"/>
          <w:i w:val="false"/>
          <w:color w:val="000000"/>
          <w:sz w:val="28"/>
        </w:rPr>
        <w:t>
      10) Медициналық куәландыру бойынша қызметті қамтамасыз ететін ақпаратты сақтау мен есепке алу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w:t>
            </w:r>
            <w:r>
              <w:br/>
            </w:r>
            <w:r>
              <w:rPr>
                <w:rFonts w:ascii="Times New Roman"/>
                <w:b w:val="false"/>
                <w:i w:val="false"/>
                <w:color w:val="000000"/>
                <w:sz w:val="20"/>
              </w:rPr>
              <w:t>2018 жылғы 29 желтоқсандағы</w:t>
            </w:r>
            <w:r>
              <w:br/>
            </w:r>
            <w:r>
              <w:rPr>
                <w:rFonts w:ascii="Times New Roman"/>
                <w:b w:val="false"/>
                <w:i w:val="false"/>
                <w:color w:val="000000"/>
                <w:sz w:val="20"/>
              </w:rPr>
              <w:t>№ 957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медициналық</w:t>
            </w:r>
            <w:r>
              <w:br/>
            </w:r>
            <w:r>
              <w:rPr>
                <w:rFonts w:ascii="Times New Roman"/>
                <w:b w:val="false"/>
                <w:i w:val="false"/>
                <w:color w:val="000000"/>
                <w:sz w:val="20"/>
              </w:rPr>
              <w:t>орталығын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4" w:id="17"/>
    <w:p>
      <w:pPr>
        <w:spacing w:after="0"/>
        <w:ind w:left="0"/>
        <w:jc w:val="left"/>
      </w:pPr>
      <w:r>
        <w:rPr>
          <w:rFonts w:ascii="Times New Roman"/>
          <w:b/>
          <w:i w:val="false"/>
          <w:color w:val="000000"/>
        </w:rPr>
        <w:t xml:space="preserve"> Авиациялық медициналық орталықты сертификаттауға ұсынылатын құжаттар тізімі</w:t>
      </w:r>
    </w:p>
    <w:bookmarkEnd w:id="17"/>
    <w:bookmarkStart w:name="z25" w:id="18"/>
    <w:p>
      <w:pPr>
        <w:spacing w:after="0"/>
        <w:ind w:left="0"/>
        <w:jc w:val="both"/>
      </w:pPr>
      <w:r>
        <w:rPr>
          <w:rFonts w:ascii="Times New Roman"/>
          <w:b w:val="false"/>
          <w:i w:val="false"/>
          <w:color w:val="000000"/>
          <w:sz w:val="28"/>
        </w:rPr>
        <w:t>
      1. Үй-жайға немесе ғимаратқа меншік, жалдау не мемлекеттік мүлікті сенімгерлік басқару құқығын куәландыратын құжат (салыстырып тексеру үшін түпнұсқасы ұсынылмаған жағдайда нотариат куәландырған).</w:t>
      </w:r>
    </w:p>
    <w:bookmarkEnd w:id="18"/>
    <w:bookmarkStart w:name="z26" w:id="19"/>
    <w:p>
      <w:pPr>
        <w:spacing w:after="0"/>
        <w:ind w:left="0"/>
        <w:jc w:val="both"/>
      </w:pPr>
      <w:r>
        <w:rPr>
          <w:rFonts w:ascii="Times New Roman"/>
          <w:b w:val="false"/>
          <w:i w:val="false"/>
          <w:color w:val="000000"/>
          <w:sz w:val="28"/>
        </w:rPr>
        <w:t>
      2. Медициналық жабдықтармен және медициналық мақсаттағы бұйымдар тізбесі (заңды тұлғаның мөрімен куәландырылған, егер бар болса).</w:t>
      </w:r>
    </w:p>
    <w:bookmarkEnd w:id="19"/>
    <w:bookmarkStart w:name="z27" w:id="20"/>
    <w:p>
      <w:pPr>
        <w:spacing w:after="0"/>
        <w:ind w:left="0"/>
        <w:jc w:val="both"/>
      </w:pPr>
      <w:r>
        <w:rPr>
          <w:rFonts w:ascii="Times New Roman"/>
          <w:b w:val="false"/>
          <w:i w:val="false"/>
          <w:color w:val="000000"/>
          <w:sz w:val="28"/>
        </w:rPr>
        <w:t>
      3. Сарапшылардың нотариалды куәландырылған сертификаттары мен оларды жұмысқа қабылдау туралы бұйрықтың көшірмелері (заңды тұлғаның мөрімен куәландырылған, бар болса).</w:t>
      </w:r>
    </w:p>
    <w:bookmarkEnd w:id="20"/>
    <w:bookmarkStart w:name="z28" w:id="21"/>
    <w:p>
      <w:pPr>
        <w:spacing w:after="0"/>
        <w:ind w:left="0"/>
        <w:jc w:val="both"/>
      </w:pPr>
      <w:r>
        <w:rPr>
          <w:rFonts w:ascii="Times New Roman"/>
          <w:b w:val="false"/>
          <w:i w:val="false"/>
          <w:color w:val="000000"/>
          <w:sz w:val="28"/>
        </w:rPr>
        <w:t>
      4. Медициналық куәландыруды өткізуге қатысатын дәрігер-консультанттардың даярлығы туралы деректерді және оларды жұмысқа қабылдау туралы бұйрықтың көшірмесі (заңды тұлғаның мөрімен куәландырылған, бар болса).</w:t>
      </w:r>
    </w:p>
    <w:bookmarkEnd w:id="21"/>
    <w:bookmarkStart w:name="z29" w:id="22"/>
    <w:p>
      <w:pPr>
        <w:spacing w:after="0"/>
        <w:ind w:left="0"/>
        <w:jc w:val="both"/>
      </w:pPr>
      <w:r>
        <w:rPr>
          <w:rFonts w:ascii="Times New Roman"/>
          <w:b w:val="false"/>
          <w:i w:val="false"/>
          <w:color w:val="000000"/>
          <w:sz w:val="28"/>
        </w:rPr>
        <w:t>
      5. Кесте нысанындағы АМО-ның штаттық құрылымы (заңды тұлғаның мөрімен куәландырылған, бар болса).</w:t>
      </w:r>
    </w:p>
    <w:bookmarkEnd w:id="22"/>
    <w:bookmarkStart w:name="z30" w:id="23"/>
    <w:p>
      <w:pPr>
        <w:spacing w:after="0"/>
        <w:ind w:left="0"/>
        <w:jc w:val="both"/>
      </w:pPr>
      <w:r>
        <w:rPr>
          <w:rFonts w:ascii="Times New Roman"/>
          <w:b w:val="false"/>
          <w:i w:val="false"/>
          <w:color w:val="000000"/>
          <w:sz w:val="28"/>
        </w:rPr>
        <w:t>
      6. Салық берешегінің, міндетті зейнетақы жарналары, міндетті кәсіптік зейнетақы жарналары және әлеуметтік аударымдар бойынша берешектерінің жоқ (бар) екені туралы анықтама (заңды тұлғаның мөрімен куәландырылған, бар болса).</w:t>
      </w:r>
    </w:p>
    <w:bookmarkEnd w:id="23"/>
    <w:p>
      <w:pPr>
        <w:spacing w:after="0"/>
        <w:ind w:left="0"/>
        <w:jc w:val="both"/>
      </w:pPr>
      <w:r>
        <w:rPr>
          <w:rFonts w:ascii="Times New Roman"/>
          <w:b w:val="false"/>
          <w:i w:val="false"/>
          <w:color w:val="000000"/>
          <w:sz w:val="28"/>
        </w:rPr>
        <w:t>
      Жеке кәсіпкерлік субъектілеріне жататын заңды тұлғалар үшін мөр талап 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