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c6fc2" w14:textId="e4c6f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Астана қаласы әкімдігінің 2018 жылғы 28 ақпандағы № 06-400 қаулысы. Астана қаласының Әділет департаментінде 2018 жылғы 3 наурызда № 1162 болып тіркелді</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Құқықтық актілер туралы</w:t>
      </w:r>
      <w:r>
        <w:rPr>
          <w:rFonts w:ascii="Times New Roman"/>
          <w:b w:val="false"/>
          <w:i w:val="false"/>
          <w:color w:val="000000"/>
          <w:sz w:val="28"/>
        </w:rPr>
        <w:t xml:space="preserve">" 2016 жылғы 6 сәуірдегі заңдарына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Астана қаласы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"Астана қаласы әкімінің аппараты" мемлекеттік мекемесінің басшысы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 ресми жарияланғаннан кейін Астана қаласы әкімдігінің интернет-ресурсында орналастырылуын;</w:t>
      </w:r>
    </w:p>
    <w:p>
      <w:pPr>
        <w:spacing w:after="0"/>
        <w:ind w:left="0"/>
        <w:jc w:val="both"/>
      </w:pPr>
      <w:r>
        <w:rPr>
          <w:rFonts w:ascii="Times New Roman"/>
          <w:b w:val="false"/>
          <w:i w:val="false"/>
          <w:color w:val="000000"/>
          <w:sz w:val="28"/>
        </w:rPr>
        <w:t xml:space="preserve">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 </w:t>
      </w:r>
    </w:p>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аппараты" мемлекеттік мекемесінің басшысы Б.О. Жакеновке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2018 жылғы 28 ақпандағы</w:t>
            </w:r>
            <w:r>
              <w:br/>
            </w:r>
            <w:r>
              <w:rPr>
                <w:rFonts w:ascii="Times New Roman"/>
                <w:b w:val="false"/>
                <w:i w:val="false"/>
                <w:color w:val="000000"/>
                <w:sz w:val="20"/>
              </w:rPr>
              <w:t>№ 06-400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Астана қаласы әкімдігінің күші жойылды деп танылған кейбір қаулыларының тізбесі</w:t>
      </w:r>
    </w:p>
    <w:bookmarkEnd w:id="5"/>
    <w:bookmarkStart w:name="z8" w:id="6"/>
    <w:p>
      <w:pPr>
        <w:spacing w:after="0"/>
        <w:ind w:left="0"/>
        <w:jc w:val="both"/>
      </w:pPr>
      <w:r>
        <w:rPr>
          <w:rFonts w:ascii="Times New Roman"/>
          <w:b w:val="false"/>
          <w:i w:val="false"/>
          <w:color w:val="000000"/>
          <w:sz w:val="28"/>
        </w:rPr>
        <w:t xml:space="preserve">
      1. Астана қаласы әкімдігінің 2014 жылғы 19 маусымдағы № 110-995 "Астана қаласының Тілдерді дамыту басқармасы" мемлекеттік мекемесі туралы ережені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823 болып тіркелген, 2014 жылғы 4 тамызда "Әділет" ақпараттық-құқықтық жүйесінде, 2014 жылғы 31 шілдеде "Астана Ақшамы" және "Вечерняя Астана" газеттерінде жарияланған);</w:t>
      </w:r>
    </w:p>
    <w:bookmarkEnd w:id="6"/>
    <w:bookmarkStart w:name="z9" w:id="7"/>
    <w:p>
      <w:pPr>
        <w:spacing w:after="0"/>
        <w:ind w:left="0"/>
        <w:jc w:val="both"/>
      </w:pPr>
      <w:r>
        <w:rPr>
          <w:rFonts w:ascii="Times New Roman"/>
          <w:b w:val="false"/>
          <w:i w:val="false"/>
          <w:color w:val="000000"/>
          <w:sz w:val="28"/>
        </w:rPr>
        <w:t xml:space="preserve">
      2. Астана қаласы әкімдігінің 2014 жылғы 16 қазандағы № 09-1732 "Астана қаласының Коммуналдық шаруашылық басқармасы" мемлекеттік мекемесі туралы ережені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848 болып тіркелген, 2014 жылғы 12 қарашада "Әділет" ақпараттық-құқықтық жүйесінде, 2014 жылғы 6 қарашада "Астана Ақшамы" және "Вечерняя Астана" газеттерінде жарияланған);</w:t>
      </w:r>
    </w:p>
    <w:bookmarkEnd w:id="7"/>
    <w:bookmarkStart w:name="z10" w:id="8"/>
    <w:p>
      <w:pPr>
        <w:spacing w:after="0"/>
        <w:ind w:left="0"/>
        <w:jc w:val="both"/>
      </w:pPr>
      <w:r>
        <w:rPr>
          <w:rFonts w:ascii="Times New Roman"/>
          <w:b w:val="false"/>
          <w:i w:val="false"/>
          <w:color w:val="000000"/>
          <w:sz w:val="28"/>
        </w:rPr>
        <w:t xml:space="preserve">
      3. Астана қаласы әкімдігінің 2014 жылғы 5 қарашадағы № 102-1830 "Астана қаласының Ауыл шаруашылығы басқармасы" мемлекеттік мекемесі туралы ережені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859 болып тіркелген, 2014 жылғы 15 желтоқсанда "Әділет" ақпараттық-құқықтық жүйесінде, 2014 жылғы 13 желтоқсанда "Астана Ақшамы" және "Вечерняя Астана" газеттерінде жарияланған);</w:t>
      </w:r>
    </w:p>
    <w:bookmarkEnd w:id="8"/>
    <w:bookmarkStart w:name="z11" w:id="9"/>
    <w:p>
      <w:pPr>
        <w:spacing w:after="0"/>
        <w:ind w:left="0"/>
        <w:jc w:val="both"/>
      </w:pPr>
      <w:r>
        <w:rPr>
          <w:rFonts w:ascii="Times New Roman"/>
          <w:b w:val="false"/>
          <w:i w:val="false"/>
          <w:color w:val="000000"/>
          <w:sz w:val="28"/>
        </w:rPr>
        <w:t xml:space="preserve">
      4. Астана қаласы әкімдігінің 2014 жылғы 10 қарашадағы № 205-1871 "Астана қаласының Табиғи ресурстар және табиғат пайдалануды реттеу басқармасы" мемлекеттік мекемесі туралы ережені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862 болып тіркелген, 2014 жылғы 26 желтоқсанда "Әділет" ақпараттық-құқықтық жүйесінде, 2014 жылғы 23 желтоқсанда ""Астана Ақшамы" және "Вечерняя Астана" газеттерінде жарияланған);</w:t>
      </w:r>
    </w:p>
    <w:bookmarkEnd w:id="9"/>
    <w:bookmarkStart w:name="z12" w:id="10"/>
    <w:p>
      <w:pPr>
        <w:spacing w:after="0"/>
        <w:ind w:left="0"/>
        <w:jc w:val="both"/>
      </w:pPr>
      <w:r>
        <w:rPr>
          <w:rFonts w:ascii="Times New Roman"/>
          <w:b w:val="false"/>
          <w:i w:val="false"/>
          <w:color w:val="000000"/>
          <w:sz w:val="28"/>
        </w:rPr>
        <w:t xml:space="preserve">
      5. Астана қаласы әкімдігінің 2014 жылғы 12 қарашадағы № 115-1878 "Астана қаласының Энергетика басқармасы" мемлекеттік мекемесі туралы ережені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865 болып тіркелген, 2015 жылғы 28 желтоқсанда "Әділет" ақпараттық-құқықтық жүйесінде, 2014 жылғы 27 желтоқсанда "Астана Ақшамы" және "Вечерняя Астана" газеттерінде жарияланған);</w:t>
      </w:r>
    </w:p>
    <w:bookmarkEnd w:id="10"/>
    <w:bookmarkStart w:name="z13" w:id="11"/>
    <w:p>
      <w:pPr>
        <w:spacing w:after="0"/>
        <w:ind w:left="0"/>
        <w:jc w:val="both"/>
      </w:pPr>
      <w:r>
        <w:rPr>
          <w:rFonts w:ascii="Times New Roman"/>
          <w:b w:val="false"/>
          <w:i w:val="false"/>
          <w:color w:val="000000"/>
          <w:sz w:val="28"/>
        </w:rPr>
        <w:t xml:space="preserve">
      6. Астана қаласы әкімдігінің 2014 жылғы 31 желтоқсандағы № 06-2216 "Астана қаласының Мемлекеттік сәулет-құрылыс бақылау басқармасы" мемлекеттік мекемесі туралы ережені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874 болып тіркелген, 2015 жылғы 3 маусымда "Әділет" ақпараттық-құқықтық жүйесінде, 2015 жылғы 17 қаңтарда "Астана Ақшамы" және "Вечерняя Астана" газеттерінде жарияланған);</w:t>
      </w:r>
    </w:p>
    <w:bookmarkEnd w:id="11"/>
    <w:bookmarkStart w:name="z14" w:id="12"/>
    <w:p>
      <w:pPr>
        <w:spacing w:after="0"/>
        <w:ind w:left="0"/>
        <w:jc w:val="both"/>
      </w:pPr>
      <w:r>
        <w:rPr>
          <w:rFonts w:ascii="Times New Roman"/>
          <w:b w:val="false"/>
          <w:i w:val="false"/>
          <w:color w:val="000000"/>
          <w:sz w:val="28"/>
        </w:rPr>
        <w:t xml:space="preserve">
      7. Астана қаласы әкімдігінің 2015 жылғы 30 қаңтардағы № 114-166 "Астана қаласының Экономика және бюджеттік жоспарлау басқармасы" мемлекеттік мекемесі туралы ережені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884 болып тіркелген, 2015 жылғы 12 наурызда "Әділет" ақпараттық-құқықтық жүйесінде, 2015 жылғы 12 наурызда "Астана Ақшамы" және "Вечерняя Астана" газеттерінде жарияланған);</w:t>
      </w:r>
    </w:p>
    <w:bookmarkEnd w:id="12"/>
    <w:bookmarkStart w:name="z15" w:id="13"/>
    <w:p>
      <w:pPr>
        <w:spacing w:after="0"/>
        <w:ind w:left="0"/>
        <w:jc w:val="both"/>
      </w:pPr>
      <w:r>
        <w:rPr>
          <w:rFonts w:ascii="Times New Roman"/>
          <w:b w:val="false"/>
          <w:i w:val="false"/>
          <w:color w:val="000000"/>
          <w:sz w:val="28"/>
        </w:rPr>
        <w:t xml:space="preserve">
      8. Астана қаласы әкімдігінің 2015 жылғы 9 ақпандағы № 182-195 "Астана қаласының Тұрғын үй басқармасы" мемлекеттік мекемесі туралы ережені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886 болып тіркелген, 2015 жылғы 17 наурызда "Әділет" ақпараттық-құқықтық жүйесінде, 2015 жылғы 17 наурызда "Астана Ақшамы" және "Вечерняя Астана" газеттерінде жарияланған);</w:t>
      </w:r>
    </w:p>
    <w:bookmarkEnd w:id="13"/>
    <w:bookmarkStart w:name="z16" w:id="14"/>
    <w:p>
      <w:pPr>
        <w:spacing w:after="0"/>
        <w:ind w:left="0"/>
        <w:jc w:val="both"/>
      </w:pPr>
      <w:r>
        <w:rPr>
          <w:rFonts w:ascii="Times New Roman"/>
          <w:b w:val="false"/>
          <w:i w:val="false"/>
          <w:color w:val="000000"/>
          <w:sz w:val="28"/>
        </w:rPr>
        <w:t xml:space="preserve">
      9. Астана қаласы әкімдігінің 2015 жылғы 4 наурыздағы № 113-319 "Астана қаласының Қаржы басқармасы мемлекеттік мекемесі туралы ережені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890 болып тіркелген, 2015 жылғы 31 наурызда "Әділет" ақпараттық-құқықтық жүйесінде, 2015 жылғы 21 наурызда "Астана Ақшамы" және "Вечерняя Астана" газеттерінде жарияланған);</w:t>
      </w:r>
    </w:p>
    <w:bookmarkEnd w:id="14"/>
    <w:bookmarkStart w:name="z17" w:id="15"/>
    <w:p>
      <w:pPr>
        <w:spacing w:after="0"/>
        <w:ind w:left="0"/>
        <w:jc w:val="both"/>
      </w:pPr>
      <w:r>
        <w:rPr>
          <w:rFonts w:ascii="Times New Roman"/>
          <w:b w:val="false"/>
          <w:i w:val="false"/>
          <w:color w:val="000000"/>
          <w:sz w:val="28"/>
        </w:rPr>
        <w:t xml:space="preserve">
      10. Астана қаласы әкімдігінің 2015 жылғы 10 наурыздағы № 09-348 "Астана қаласының Тұрғын үй инспекциясы басқармасы" мемлекеттік мекемесі туралы ережесін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893 болып тіркелген, 2015 жылғы 20 сәуірде "Әділет" ақпараттық-құқықтық жүйесінде, 2015 жылғы 4 сәуірде "Астана Ақшамы" және "Вечерняя Астана" газеттерінде жарияланған);</w:t>
      </w:r>
    </w:p>
    <w:bookmarkEnd w:id="15"/>
    <w:bookmarkStart w:name="z18" w:id="16"/>
    <w:p>
      <w:pPr>
        <w:spacing w:after="0"/>
        <w:ind w:left="0"/>
        <w:jc w:val="both"/>
      </w:pPr>
      <w:r>
        <w:rPr>
          <w:rFonts w:ascii="Times New Roman"/>
          <w:b w:val="false"/>
          <w:i w:val="false"/>
          <w:color w:val="000000"/>
          <w:sz w:val="28"/>
        </w:rPr>
        <w:t xml:space="preserve">
      11. Астана қаласы әкімдігінің 2014 жылғы 19 маусымдағы № 110-995 "Астана қаласының Тілдерді дамыту басқармасы" мемлекеттік мекемесі туралы ережені бекіту туралы" қаулысына өзгерістер енгізу туралы" Астана қаласы әкімдігінің 2015 жылғы 26 наурыздағы № 110-399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898 болып тіркелген, 2015 жылғы 30 сәуірде "Әділет" ақпараттық-құқықтық жүйесінде, 2015 жылғы 30 сәуірде "Астана Ақшамы" және "Вечерняя Астана" газеттерінде жарияланған);</w:t>
      </w:r>
    </w:p>
    <w:bookmarkEnd w:id="16"/>
    <w:bookmarkStart w:name="z19" w:id="17"/>
    <w:p>
      <w:pPr>
        <w:spacing w:after="0"/>
        <w:ind w:left="0"/>
        <w:jc w:val="both"/>
      </w:pPr>
      <w:r>
        <w:rPr>
          <w:rFonts w:ascii="Times New Roman"/>
          <w:b w:val="false"/>
          <w:i w:val="false"/>
          <w:color w:val="000000"/>
          <w:sz w:val="28"/>
        </w:rPr>
        <w:t xml:space="preserve">
      12. Астана қаласы әкімдігінің 2014 жылғы 21 қазандағы № 112-1773 "Астана қаласының Туризм, дене тәрбиесі және спорт басқармасы" мемлекеттік мекемесі туралы ережені бекіту туралы" қаулысына өзгерістер енгізу туралы" Астана қаласы әкімдігінің 2015 жылғы 26 наурыздағы № 112-400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899 болып тіркелген, 2015 жылғы 7 мамырда "Астана Ақшамы" және "Вечерняя Астана" газеттерінде жарияланған);</w:t>
      </w:r>
    </w:p>
    <w:bookmarkEnd w:id="17"/>
    <w:bookmarkStart w:name="z20" w:id="18"/>
    <w:p>
      <w:pPr>
        <w:spacing w:after="0"/>
        <w:ind w:left="0"/>
        <w:jc w:val="both"/>
      </w:pPr>
      <w:r>
        <w:rPr>
          <w:rFonts w:ascii="Times New Roman"/>
          <w:b w:val="false"/>
          <w:i w:val="false"/>
          <w:color w:val="000000"/>
          <w:sz w:val="28"/>
        </w:rPr>
        <w:t xml:space="preserve">
      13. Астана қаласы әкімдігінің 2015 жылғы 3 маусымдағы № 111-876 "Астана қаласының Кәсіпкерлік және өнеркәсіп басқармасы" мемлекеттік мекемесі туралы ережені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919 болып тіркелген, 2015 жылғы 2 шілдеде "Әділет" ақпараттық-құқықтық жүйесінде, 2015 жылғы 27 маусымда "Астана Ақшамы" және "Вечерняя Астана" газеттерінде жарияланған);</w:t>
      </w:r>
    </w:p>
    <w:bookmarkEnd w:id="18"/>
    <w:bookmarkStart w:name="z21" w:id="19"/>
    <w:p>
      <w:pPr>
        <w:spacing w:after="0"/>
        <w:ind w:left="0"/>
        <w:jc w:val="both"/>
      </w:pPr>
      <w:r>
        <w:rPr>
          <w:rFonts w:ascii="Times New Roman"/>
          <w:b w:val="false"/>
          <w:i w:val="false"/>
          <w:color w:val="000000"/>
          <w:sz w:val="28"/>
        </w:rPr>
        <w:t xml:space="preserve">
      14. Астана қаласы әкімдігінің 2014 жылғы 10 қарашадағы № 205-1871 "Астана қаласының Табиғи ресурстар және табиғат пайдалануды реттеу басқармасы" мемлекеттік мекемесі туралы ережені бекіту туралы" қаулысына өзгерістер енгізу туралы" Астана қаласы әкімдігінің 2015 жылғы 18 маусымдағы № 205-1017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922 болып тіркелген, 2015 жылғы 11 тамызда "Әділет" ақпараттық-құқықтық жүйесінде, 2015 жылғы 30 шілдеде "Астана Ақшамы" және "Вечерняя Астана" газеттерінде жарияланған);</w:t>
      </w:r>
    </w:p>
    <w:bookmarkEnd w:id="19"/>
    <w:bookmarkStart w:name="z22" w:id="20"/>
    <w:p>
      <w:pPr>
        <w:spacing w:after="0"/>
        <w:ind w:left="0"/>
        <w:jc w:val="both"/>
      </w:pPr>
      <w:r>
        <w:rPr>
          <w:rFonts w:ascii="Times New Roman"/>
          <w:b w:val="false"/>
          <w:i w:val="false"/>
          <w:color w:val="000000"/>
          <w:sz w:val="28"/>
        </w:rPr>
        <w:t xml:space="preserve">
      15. Астана қаласы әкімдігінің 2015 жылғы 9 қыркүйектегі № 10-1568 "Астана қаласының Коммуналдық мүлік және мемлекеттік сатып алу басқармасы" мемлекеттік мекемесі туралы ережені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947 болып тіркелген, 2015 жылғы 13 қазанда "Әділет" ақпараттық-құқықтық жүйесінде, 2015 жылғы 6 қазанда "Астана Ақшамы" және "Вечерняя Астана" газеттерінде жарияланған);</w:t>
      </w:r>
    </w:p>
    <w:bookmarkEnd w:id="20"/>
    <w:bookmarkStart w:name="z23" w:id="21"/>
    <w:p>
      <w:pPr>
        <w:spacing w:after="0"/>
        <w:ind w:left="0"/>
        <w:jc w:val="both"/>
      </w:pPr>
      <w:r>
        <w:rPr>
          <w:rFonts w:ascii="Times New Roman"/>
          <w:b w:val="false"/>
          <w:i w:val="false"/>
          <w:color w:val="000000"/>
          <w:sz w:val="28"/>
        </w:rPr>
        <w:t xml:space="preserve">
      16. Астана қаласы әкімдігінің 2015 жылғы 9 қыркүйектегі № 197-1570 "Астана қаласының Жер қатынастары және жердің пайдаланылуы мен қорғалуын бақылау басқармасы" мемлекеттік мекемесі туралы ережені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948 болып тіркелген, 2015 жылғы 20 қазанда "Әділет" ақпараттық-құқықтық жүйесінде, 2015 жылғы 15 қазанда "Астана Ақшамы" және "Вечерняя Астана" газеттерінде жарияланған);</w:t>
      </w:r>
    </w:p>
    <w:bookmarkEnd w:id="21"/>
    <w:bookmarkStart w:name="z24" w:id="22"/>
    <w:p>
      <w:pPr>
        <w:spacing w:after="0"/>
        <w:ind w:left="0"/>
        <w:jc w:val="both"/>
      </w:pPr>
      <w:r>
        <w:rPr>
          <w:rFonts w:ascii="Times New Roman"/>
          <w:b w:val="false"/>
          <w:i w:val="false"/>
          <w:color w:val="000000"/>
          <w:sz w:val="28"/>
        </w:rPr>
        <w:t xml:space="preserve">
      17. Астана қаласы әкімдігінің 2015 жылғы 17 қыркүйектегі № 158-1639 "Астана қаласының Жұмыспен қамту, еңбек және әлеуметтік қорғау басқармасы" мемлекеттік мекемесінің Ережесін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953 болып тіркелген, 2015 жылғы 21 қазанда "Әділет" ақпараттық-құқықтық жүйесінде, 2015 жылғы 20 қазанда "Астана Ақшамы" және "Вечерняя Астана" газеттерінде жарияланған);</w:t>
      </w:r>
    </w:p>
    <w:bookmarkEnd w:id="22"/>
    <w:bookmarkStart w:name="z25" w:id="23"/>
    <w:p>
      <w:pPr>
        <w:spacing w:after="0"/>
        <w:ind w:left="0"/>
        <w:jc w:val="both"/>
      </w:pPr>
      <w:r>
        <w:rPr>
          <w:rFonts w:ascii="Times New Roman"/>
          <w:b w:val="false"/>
          <w:i w:val="false"/>
          <w:color w:val="000000"/>
          <w:sz w:val="28"/>
        </w:rPr>
        <w:t xml:space="preserve">
      18. Астана қаласы әкімдігінің 2015 жылғы 4 наурыздағы № 113-319 "Астана қаласының Қаржы басқармасы" мемлекеттік мекемесі туралы ережені бекіту туралы" қаулысына өзгерістер енгізу туралы" Астана қаласы әкімдігінің 2015 жылғы 7 қыркүйектегі № 113-1559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946 болып тіркелген, 2015 жылғы 19 қазанда "Әділет" ақпараттық-құқықтық жүйесінде, 2015 жылғы 1 қазанда "Астана Ақшамы" және "Вечерняя Астана" газеттерінде жарияланған);</w:t>
      </w:r>
    </w:p>
    <w:bookmarkEnd w:id="23"/>
    <w:bookmarkStart w:name="z26" w:id="24"/>
    <w:p>
      <w:pPr>
        <w:spacing w:after="0"/>
        <w:ind w:left="0"/>
        <w:jc w:val="both"/>
      </w:pPr>
      <w:r>
        <w:rPr>
          <w:rFonts w:ascii="Times New Roman"/>
          <w:b w:val="false"/>
          <w:i w:val="false"/>
          <w:color w:val="000000"/>
          <w:sz w:val="28"/>
        </w:rPr>
        <w:t xml:space="preserve">
      19. Астана қаласы әкімдігінің 2015 жылғы 18 қыркүйектегі № 105-1643 "Астана қаласының Мәдениет, мұрағаттар және құжаттама басқармасы" мемлекеттік мекемесінің Ережесін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950 болып тіркелген, 2015 жылғы 20 қазанда "Әділет" ақпараттық-құқықтық жүйесінде, 2015 жылғы 17 қазанда "Астана Ақшамы" және "Вечерняя Астана" газеттерінде жарияланған);</w:t>
      </w:r>
    </w:p>
    <w:bookmarkEnd w:id="24"/>
    <w:bookmarkStart w:name="z27" w:id="25"/>
    <w:p>
      <w:pPr>
        <w:spacing w:after="0"/>
        <w:ind w:left="0"/>
        <w:jc w:val="both"/>
      </w:pPr>
      <w:r>
        <w:rPr>
          <w:rFonts w:ascii="Times New Roman"/>
          <w:b w:val="false"/>
          <w:i w:val="false"/>
          <w:color w:val="000000"/>
          <w:sz w:val="28"/>
        </w:rPr>
        <w:t xml:space="preserve">
      20. Астана қаласы әкімдігінің 2015 жылғы 28 қыркүйектегі № 180-1675 "Астана қаласының Инвестициялар және даму басқармасы" мемлекеттік мекемесі туралы ережені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951 болып тіркелген, 2015 жылғы 20 қазанда "Әділет" ақпараттық-құқықтық жүйесінде, 2015 жылғы 17 қазанда "Астана Ақшамы" және "Вечерняя Астана" газеттерінде жарияланған);</w:t>
      </w:r>
    </w:p>
    <w:bookmarkEnd w:id="25"/>
    <w:bookmarkStart w:name="z28" w:id="26"/>
    <w:p>
      <w:pPr>
        <w:spacing w:after="0"/>
        <w:ind w:left="0"/>
        <w:jc w:val="both"/>
      </w:pPr>
      <w:r>
        <w:rPr>
          <w:rFonts w:ascii="Times New Roman"/>
          <w:b w:val="false"/>
          <w:i w:val="false"/>
          <w:color w:val="000000"/>
          <w:sz w:val="28"/>
        </w:rPr>
        <w:t xml:space="preserve">
      21. Астана қаласы әкімдігінің 2015 жылғы 30 қыркүйектегі № 112-1701 "Астана қаласының Дене шынықтыру және спорт басқармасы" мемлекеттік мекемесінің Ережесін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960 болып тіркелген, 2016 жылғы 18 наурызда "Әділет" ақпараттық-құқықтық жүйесінде, 2015 жылғы 3 қарашада "Астана Ақшамы" және "Вечерняя Астана" газеттерінде жарияланған);</w:t>
      </w:r>
    </w:p>
    <w:bookmarkEnd w:id="26"/>
    <w:bookmarkStart w:name="z29" w:id="27"/>
    <w:p>
      <w:pPr>
        <w:spacing w:after="0"/>
        <w:ind w:left="0"/>
        <w:jc w:val="both"/>
      </w:pPr>
      <w:r>
        <w:rPr>
          <w:rFonts w:ascii="Times New Roman"/>
          <w:b w:val="false"/>
          <w:i w:val="false"/>
          <w:color w:val="000000"/>
          <w:sz w:val="28"/>
        </w:rPr>
        <w:t xml:space="preserve">
      22. Астана қаласы әкімдігінің 2015 жылғы 30 қыркүйектегі № 108-1726 "Астана қаласының Автомобиль жолдары басқармасы" мемлекеттік мекемесі туралы ережені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954 болып тіркелген, 2015 жылғы 27 қазанда "Әділет" ақпараттық-құқықтық жүйесінде, 2015 жылғы 24 қазанда "Астана Ақшамы" және "Вечерняя Астана" газеттерінде жарияланған);</w:t>
      </w:r>
    </w:p>
    <w:bookmarkEnd w:id="27"/>
    <w:bookmarkStart w:name="z30" w:id="28"/>
    <w:p>
      <w:pPr>
        <w:spacing w:after="0"/>
        <w:ind w:left="0"/>
        <w:jc w:val="both"/>
      </w:pPr>
      <w:r>
        <w:rPr>
          <w:rFonts w:ascii="Times New Roman"/>
          <w:b w:val="false"/>
          <w:i w:val="false"/>
          <w:color w:val="000000"/>
          <w:sz w:val="28"/>
        </w:rPr>
        <w:t xml:space="preserve">
      23. Астана қаласы әкімдігінің 2015 жылғы 2 қазандағы № 108-1752 "Астана қаласының Жолаушылар көлігі басқармасы" мемлекеттік мекемесі туралы ережені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955 болып тіркелген, 2015 жылғы 27 қазанда "Әділет" ақпараттық-құқықтық жүйесінде, 2015 жылғы 24 қазанда "Астана Ақшамы" және "Вечерняя Астана" газеттерінде жарияланған);</w:t>
      </w:r>
    </w:p>
    <w:bookmarkEnd w:id="28"/>
    <w:bookmarkStart w:name="z31" w:id="29"/>
    <w:p>
      <w:pPr>
        <w:spacing w:after="0"/>
        <w:ind w:left="0"/>
        <w:jc w:val="both"/>
      </w:pPr>
      <w:r>
        <w:rPr>
          <w:rFonts w:ascii="Times New Roman"/>
          <w:b w:val="false"/>
          <w:i w:val="false"/>
          <w:color w:val="000000"/>
          <w:sz w:val="28"/>
        </w:rPr>
        <w:t xml:space="preserve">
      24. Астана қаласы әкімдігінің 2015 жылғы 9 қыркүйектегі № 10-1568 "Астана қаласының Коммуналдық мүлік және мемлекеттік сатып алу басқармасы" мемлекеттік мекемесі туралы ережені бекіту туралы" қаулысына толықтырулар енгізу туралы" Астана қаласы әкімдігінің 2015 жылғы 21 қазандағы № 10-1869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965 болып тіркелген, 2015 жылғы 17 қарашада "Әділет" ақпараттық-құқықтық жүйесінде, 2015 жылғы 14 қарашада "Астана Ақшамы" және "Вечерняя Астана" газеттерінде жарияланған);</w:t>
      </w:r>
    </w:p>
    <w:bookmarkEnd w:id="29"/>
    <w:bookmarkStart w:name="z32" w:id="30"/>
    <w:p>
      <w:pPr>
        <w:spacing w:after="0"/>
        <w:ind w:left="0"/>
        <w:jc w:val="both"/>
      </w:pPr>
      <w:r>
        <w:rPr>
          <w:rFonts w:ascii="Times New Roman"/>
          <w:b w:val="false"/>
          <w:i w:val="false"/>
          <w:color w:val="000000"/>
          <w:sz w:val="28"/>
        </w:rPr>
        <w:t xml:space="preserve">
      25. Астана қаласы әкімдігінің 2015 жылғы 21 қазандағы № 104-1868 "Астана қаласының Ішкі саясат басқармасы" мемлекеттік мекемесінің Ережесін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969 болып тіркелген, 2015 жылғы 3 желтоқсанда "Әділет" ақпараттық-құқықтық жүйесінде жарияланған);</w:t>
      </w:r>
    </w:p>
    <w:bookmarkEnd w:id="30"/>
    <w:bookmarkStart w:name="z33" w:id="31"/>
    <w:p>
      <w:pPr>
        <w:spacing w:after="0"/>
        <w:ind w:left="0"/>
        <w:jc w:val="both"/>
      </w:pPr>
      <w:r>
        <w:rPr>
          <w:rFonts w:ascii="Times New Roman"/>
          <w:b w:val="false"/>
          <w:i w:val="false"/>
          <w:color w:val="000000"/>
          <w:sz w:val="28"/>
        </w:rPr>
        <w:t xml:space="preserve">
      26. Астана қаласы әкімдігінің 2014 жылғы 16 қазандағы № 09-1732 "Астана қаласының Коммуналдық шаруашылық басқармасы" мемлекеттік мекемесі туралы ережені бекіту туралы" қаулысына өзгерістер енгізу туралы" Астана қаласы әкімдігінің 2015 жылғы 26 қазандағы № 09-1902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970 болып тіркелген, 2015 жылғы 4 желтоқсанда "Әділет" ақпараттық-құқықтық жүйесінде, 2015 жылғы 3 желтоқсанда "Астана Ақшамы" және "Вечерняя Астана" газеттерінде жарияланған);</w:t>
      </w:r>
    </w:p>
    <w:bookmarkEnd w:id="31"/>
    <w:bookmarkStart w:name="z34" w:id="32"/>
    <w:p>
      <w:pPr>
        <w:spacing w:after="0"/>
        <w:ind w:left="0"/>
        <w:jc w:val="both"/>
      </w:pPr>
      <w:r>
        <w:rPr>
          <w:rFonts w:ascii="Times New Roman"/>
          <w:b w:val="false"/>
          <w:i w:val="false"/>
          <w:color w:val="000000"/>
          <w:sz w:val="28"/>
        </w:rPr>
        <w:t xml:space="preserve">
      27. Астана қаласы әкімдігінің 2015 жылғы 9 ақпандағы № 182-195 "Астана қаласының Тұрғын үй басқармасы" мемлекеттік мекемесінің ережесін бекіту туралы" қаулысына толықтыру енгізу туралы" Астана қаласы әкімдігінің 2015 жылғы 13 қарашадағы № 182-2052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980 болып тіркелген, 2015 жылғы 25 желтоқсанда "Әділет" ақпараттық-құқықтық жүйесінде, 2015 жылғы 24 желтоқсанда "Астана Ақшамы" және "Вечерняя Астана" газеттерінде жарияланған);</w:t>
      </w:r>
    </w:p>
    <w:bookmarkEnd w:id="32"/>
    <w:bookmarkStart w:name="z35" w:id="33"/>
    <w:p>
      <w:pPr>
        <w:spacing w:after="0"/>
        <w:ind w:left="0"/>
        <w:jc w:val="both"/>
      </w:pPr>
      <w:r>
        <w:rPr>
          <w:rFonts w:ascii="Times New Roman"/>
          <w:b w:val="false"/>
          <w:i w:val="false"/>
          <w:color w:val="000000"/>
          <w:sz w:val="28"/>
        </w:rPr>
        <w:t xml:space="preserve">
      28. Астана қаласы әкімдігінің 2015 жылғы 17 қыркүйектегі № 158-1639 "Астана қаласының Жұмыспен қамту, еңбек және әлеуметтік қорғау басқармасы" мемлекеттік мекемесінің Ережесін бекіту туралы" қаулысына өзгерістер мен толықтырулар енгізу туралы" Астана қаласы әкімдігінің 2016 жылғы 30 наурыздағы № 158-611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1009 болып тіркелген, 2016 жылғы 26 сәуірде "Әділет" ақпараттық-құқықтық жүйесінде, 2016 жылғы 21 сәуірде "Астана Ақшамы" және "Вечерняя Астана" газеттерінде жарияланған).</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