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d3f1a" w14:textId="d5d3f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елдi мекендерге жұмыс істеу және тұру үшін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ұсыну" мемлекеттiк көрсетілетін қызмет регламентiн бекiту туралы" Ақмола облысы әкімдігінің 2015 жылғы 27 мамырдағы № А-6/236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2018 жылғы 1 наурыздағы № А-3/105 қаулысы. Ақмола облысының Әділет департаментінде 2018 жылғы 26 наурызда № 6475 болып тіркелді. Күші жойылды - Ақмола облысы әкімдігінің 2020 жылғы 4 наурыздағы № А-3/108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04.03.2020 </w:t>
      </w:r>
      <w:r>
        <w:rPr>
          <w:rFonts w:ascii="Times New Roman"/>
          <w:b w:val="false"/>
          <w:i w:val="false"/>
          <w:color w:val="ff0000"/>
          <w:sz w:val="28"/>
        </w:rPr>
        <w:t>№ А-3/108</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"Ауылдық елдi мекендерге жұмыс істеу және тұру үшін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ұсыну" мемлекеттiк көрсетілетін қызмет регламентiн бекiту туралы" Ақмола облысы әкімдігінің 2015 жылғы 27 мамырдағы № А-6/236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4850 болып тіркелген, "Әділет" ақпараттық-құқықтық жүйесінде 2015 жылдың 15 шілдесінде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"Ауылдық елдi мекендерге жұмыс істеу және тұру үшін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ұсыну" мемлекеттiк көрсетілетін қызмет </w:t>
      </w:r>
      <w:r>
        <w:rPr>
          <w:rFonts w:ascii="Times New Roman"/>
          <w:b w:val="false"/>
          <w:i w:val="false"/>
          <w:color w:val="000000"/>
          <w:sz w:val="28"/>
        </w:rPr>
        <w:t>регламентi</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Ақмола облысы әкімінің орынбасары О.А.Бектеновке жүктелсін.</w:t>
      </w:r>
    </w:p>
    <w:bookmarkEnd w:id="3"/>
    <w:bookmarkStart w:name="z5" w:id="4"/>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w:t>
            </w:r>
            <w:r>
              <w:br/>
            </w:r>
            <w:r>
              <w:rPr>
                <w:rFonts w:ascii="Times New Roman"/>
                <w:b w:val="false"/>
                <w:i/>
                <w:color w:val="000000"/>
                <w:sz w:val="20"/>
              </w:rPr>
              <w:t xml:space="preserve">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М.Мырзалин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2018 жылғы 1 наурыздағы</w:t>
            </w:r>
            <w:r>
              <w:br/>
            </w:r>
            <w:r>
              <w:rPr>
                <w:rFonts w:ascii="Times New Roman"/>
                <w:b w:val="false"/>
                <w:i w:val="false"/>
                <w:color w:val="000000"/>
                <w:sz w:val="20"/>
              </w:rPr>
              <w:t>№ А-3/105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27 мамырдағы</w:t>
            </w:r>
            <w:r>
              <w:br/>
            </w:r>
            <w:r>
              <w:rPr>
                <w:rFonts w:ascii="Times New Roman"/>
                <w:b w:val="false"/>
                <w:i w:val="false"/>
                <w:color w:val="000000"/>
                <w:sz w:val="20"/>
              </w:rPr>
              <w:t>№ А-6/236 қаулысымен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"Ауылдық елдi мекендерге жұмыс iстеу және тұру үшін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ұсыну" мемлекеттiк көрсетілетін қызмет регламентi</w:t>
      </w:r>
    </w:p>
    <w:bookmarkEnd w:id="5"/>
    <w:bookmarkStart w:name="z9" w:id="6"/>
    <w:p>
      <w:pPr>
        <w:spacing w:after="0"/>
        <w:ind w:left="0"/>
        <w:jc w:val="left"/>
      </w:pPr>
      <w:r>
        <w:rPr>
          <w:rFonts w:ascii="Times New Roman"/>
          <w:b/>
          <w:i w:val="false"/>
          <w:color w:val="000000"/>
        </w:rPr>
        <w:t xml:space="preserve"> 1. Жалпы ережелер</w:t>
      </w:r>
    </w:p>
    <w:bookmarkEnd w:id="6"/>
    <w:bookmarkStart w:name="z10" w:id="7"/>
    <w:p>
      <w:pPr>
        <w:spacing w:after="0"/>
        <w:ind w:left="0"/>
        <w:jc w:val="both"/>
      </w:pPr>
      <w:r>
        <w:rPr>
          <w:rFonts w:ascii="Times New Roman"/>
          <w:b w:val="false"/>
          <w:i w:val="false"/>
          <w:color w:val="000000"/>
          <w:sz w:val="28"/>
        </w:rPr>
        <w:t>
      1. "Ауылдық елдi мекендерге жұмыс iстеу және тұру үшін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ұсыну" мемлекеттiк көрсетілетін қызмет (бұдан әрі – мемлекеттік көрсетілетін қызмет) Ақмола облысы аудандарының және облыстық маңызы бар қалаларының жергілікті атқарушы органдардың ауылдық аумақтарды дамыту саласындағы уәкiлеттi органдары (бұдан әрі – көрсетілетін қызметті беруші) көрсетеді.</w:t>
      </w:r>
    </w:p>
    <w:bookmarkEnd w:id="7"/>
    <w:bookmarkStart w:name="z11" w:id="8"/>
    <w:p>
      <w:pPr>
        <w:spacing w:after="0"/>
        <w:ind w:left="0"/>
        <w:jc w:val="both"/>
      </w:pPr>
      <w:r>
        <w:rPr>
          <w:rFonts w:ascii="Times New Roman"/>
          <w:b w:val="false"/>
          <w:i w:val="false"/>
          <w:color w:val="000000"/>
          <w:sz w:val="28"/>
        </w:rPr>
        <w:t>
      2. Құжаттарды қабылдау және мемлекеттік көрсетілетін қызмет нәтижелерін беру:</w:t>
      </w:r>
    </w:p>
    <w:bookmarkEnd w:id="8"/>
    <w:bookmarkStart w:name="z12" w:id="9"/>
    <w:p>
      <w:pPr>
        <w:spacing w:after="0"/>
        <w:ind w:left="0"/>
        <w:jc w:val="both"/>
      </w:pPr>
      <w:r>
        <w:rPr>
          <w:rFonts w:ascii="Times New Roman"/>
          <w:b w:val="false"/>
          <w:i w:val="false"/>
          <w:color w:val="000000"/>
          <w:sz w:val="28"/>
        </w:rPr>
        <w:t>
      1) көрсетілетін қызметті берушінің кеңсесі;</w:t>
      </w:r>
    </w:p>
    <w:bookmarkEnd w:id="9"/>
    <w:bookmarkStart w:name="z13" w:id="10"/>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0"/>
    <w:bookmarkStart w:name="z14" w:id="11"/>
    <w:p>
      <w:pPr>
        <w:spacing w:after="0"/>
        <w:ind w:left="0"/>
        <w:jc w:val="both"/>
      </w:pPr>
      <w:r>
        <w:rPr>
          <w:rFonts w:ascii="Times New Roman"/>
          <w:b w:val="false"/>
          <w:i w:val="false"/>
          <w:color w:val="000000"/>
          <w:sz w:val="28"/>
        </w:rPr>
        <w:t>
      Мемлекеттік көрсетілетін қызметтің нысаны: қағаз түрінде.</w:t>
      </w:r>
    </w:p>
    <w:bookmarkEnd w:id="11"/>
    <w:bookmarkStart w:name="z15" w:id="12"/>
    <w:p>
      <w:pPr>
        <w:spacing w:after="0"/>
        <w:ind w:left="0"/>
        <w:jc w:val="both"/>
      </w:pPr>
      <w:r>
        <w:rPr>
          <w:rFonts w:ascii="Times New Roman"/>
          <w:b w:val="false"/>
          <w:i w:val="false"/>
          <w:color w:val="000000"/>
          <w:sz w:val="28"/>
        </w:rPr>
        <w:t>
      3. Мемлекеттік көрсетілетін қызмет нәтижесі:</w:t>
      </w:r>
    </w:p>
    <w:bookmarkEnd w:id="12"/>
    <w:bookmarkStart w:name="z16" w:id="13"/>
    <w:p>
      <w:pPr>
        <w:spacing w:after="0"/>
        <w:ind w:left="0"/>
        <w:jc w:val="both"/>
      </w:pPr>
      <w:r>
        <w:rPr>
          <w:rFonts w:ascii="Times New Roman"/>
          <w:b w:val="false"/>
          <w:i w:val="false"/>
          <w:color w:val="000000"/>
          <w:sz w:val="28"/>
        </w:rPr>
        <w:t xml:space="preserve">
      1) көрсетілетін қызметті берушіге жүгінген кезде – Қазақстан Республикасының Ұлттық экономика министрі міндетін атқарушысының 2015 жылғы 27 наурыздағы № 275 бұйрығымен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стандартына (бұдан әрі – Стандарт)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(Нормативтік құқықтық актілерді мемлекеттік тіркеу тізілімінде № 10805 болып тіркелген) ауылдық елдi мекендерге жұмыс істеуге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туралы келісім (бұдан әрі – Келісім) жасасу немесе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19-1-тармағында</w:t>
      </w:r>
      <w:r>
        <w:rPr>
          <w:rFonts w:ascii="Times New Roman"/>
          <w:b w:val="false"/>
          <w:i w:val="false"/>
          <w:color w:val="000000"/>
          <w:sz w:val="28"/>
        </w:rPr>
        <w:t xml:space="preserve"> көзделген жағдайларда және негіздер бойынша мемлекеттік көрсетілетін қызметтен бас тарту немесе есепке және кезектілікке қою туралы дәлелді жазбаша жауап болып табылады;</w:t>
      </w:r>
    </w:p>
    <w:bookmarkEnd w:id="13"/>
    <w:bookmarkStart w:name="z17" w:id="14"/>
    <w:p>
      <w:pPr>
        <w:spacing w:after="0"/>
        <w:ind w:left="0"/>
        <w:jc w:val="both"/>
      </w:pPr>
      <w:r>
        <w:rPr>
          <w:rFonts w:ascii="Times New Roman"/>
          <w:b w:val="false"/>
          <w:i w:val="false"/>
          <w:color w:val="000000"/>
          <w:sz w:val="28"/>
        </w:rPr>
        <w:t xml:space="preserve">
      2) Мемлекеттік корпорацияға жүгінген кезде – көрсетілетін қызметті алушының көрсетілетін қызметті берушіге (мекенжайы және байланыс деректері көрсетілген) Келісім жасасу үшін жүгінуі қажет екені туралы хабарлама немесе Заңның </w:t>
      </w:r>
      <w:r>
        <w:rPr>
          <w:rFonts w:ascii="Times New Roman"/>
          <w:b w:val="false"/>
          <w:i w:val="false"/>
          <w:color w:val="000000"/>
          <w:sz w:val="28"/>
        </w:rPr>
        <w:t>19-1-тармағында</w:t>
      </w:r>
      <w:r>
        <w:rPr>
          <w:rFonts w:ascii="Times New Roman"/>
          <w:b w:val="false"/>
          <w:i w:val="false"/>
          <w:color w:val="000000"/>
          <w:sz w:val="28"/>
        </w:rPr>
        <w:t xml:space="preserve"> көзделген жағдайларда және негіздер бойынша мемлекеттік көрсетілетін қызметтен бас тарту немесе есепке және кезектілікке қою туралы дәлелді жазбаша жауап болып табылады.</w:t>
      </w:r>
    </w:p>
    <w:bookmarkEnd w:id="14"/>
    <w:bookmarkStart w:name="z18" w:id="15"/>
    <w:p>
      <w:pPr>
        <w:spacing w:after="0"/>
        <w:ind w:left="0"/>
        <w:jc w:val="both"/>
      </w:pPr>
      <w:r>
        <w:rPr>
          <w:rFonts w:ascii="Times New Roman"/>
          <w:b w:val="false"/>
          <w:i w:val="false"/>
          <w:color w:val="000000"/>
          <w:sz w:val="28"/>
        </w:rPr>
        <w:t>
      Мемлекеттік көрсетілетін қызметтің нәтижесін ұсыну нысаны – қағаз түрінде.</w:t>
      </w:r>
    </w:p>
    <w:bookmarkEnd w:id="15"/>
    <w:bookmarkStart w:name="z19" w:id="16"/>
    <w:p>
      <w:pPr>
        <w:spacing w:after="0"/>
        <w:ind w:left="0"/>
        <w:jc w:val="left"/>
      </w:pPr>
      <w:r>
        <w:rPr>
          <w:rFonts w:ascii="Times New Roman"/>
          <w:b/>
          <w:i w:val="false"/>
          <w:color w:val="000000"/>
        </w:rPr>
        <w:t xml:space="preserve"> 2. Мемлекеттік көрсетілетін қызмет процесінде көрсетілетін қызметті берушінің құрылымдық бөлімшелерінің (қызметкерлерінің) іс-қимыл тәртібін сипаттау</w:t>
      </w:r>
    </w:p>
    <w:bookmarkEnd w:id="16"/>
    <w:bookmarkStart w:name="z20" w:id="17"/>
    <w:p>
      <w:pPr>
        <w:spacing w:after="0"/>
        <w:ind w:left="0"/>
        <w:jc w:val="both"/>
      </w:pPr>
      <w:r>
        <w:rPr>
          <w:rFonts w:ascii="Times New Roman"/>
          <w:b w:val="false"/>
          <w:i w:val="false"/>
          <w:color w:val="000000"/>
          <w:sz w:val="28"/>
        </w:rPr>
        <w:t>
      4. Мемлекеттік көрсетілетін қызметті алу үшін көрсетілетін қызметті алушы Стандарттың 9-тармағында көрсетілген құжаттарды ұсынады.</w:t>
      </w:r>
    </w:p>
    <w:bookmarkEnd w:id="17"/>
    <w:bookmarkStart w:name="z21" w:id="18"/>
    <w:p>
      <w:pPr>
        <w:spacing w:after="0"/>
        <w:ind w:left="0"/>
        <w:jc w:val="both"/>
      </w:pPr>
      <w:r>
        <w:rPr>
          <w:rFonts w:ascii="Times New Roman"/>
          <w:b w:val="false"/>
          <w:i w:val="false"/>
          <w:color w:val="000000"/>
          <w:sz w:val="28"/>
        </w:rPr>
        <w:t>
      5. Мемлекеттік көрсетілетін қызмет процесінің құрамына кіретін әрбір рәсімнің (іс-қимылдың) мазмұны, оның орындалу ұзақтығы:</w:t>
      </w:r>
    </w:p>
    <w:bookmarkEnd w:id="18"/>
    <w:bookmarkStart w:name="z22" w:id="19"/>
    <w:p>
      <w:pPr>
        <w:spacing w:after="0"/>
        <w:ind w:left="0"/>
        <w:jc w:val="both"/>
      </w:pPr>
      <w:r>
        <w:rPr>
          <w:rFonts w:ascii="Times New Roman"/>
          <w:b w:val="false"/>
          <w:i w:val="false"/>
          <w:color w:val="000000"/>
          <w:sz w:val="28"/>
        </w:rPr>
        <w:t>
      1) көрсетілетін қызметті берушінің кеңсесі құжаттар қабылдауды іске асырады, олардың тіркелуін жүргізеді – 15 минут.</w:t>
      </w:r>
    </w:p>
    <w:bookmarkEnd w:id="19"/>
    <w:bookmarkStart w:name="z23" w:id="20"/>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көрстеліген құжаттардың толық топтамасын ұсынбаған жағдайда және (немесе) қолданыс мерзімі жойылған құжаттарды ұсынған жағдайда, көрсетілетін қызметті беруші өтінішті қабылдаудан бас тартады;</w:t>
      </w:r>
    </w:p>
    <w:bookmarkEnd w:id="20"/>
    <w:bookmarkStart w:name="z24" w:id="21"/>
    <w:p>
      <w:pPr>
        <w:spacing w:after="0"/>
        <w:ind w:left="0"/>
        <w:jc w:val="both"/>
      </w:pPr>
      <w:r>
        <w:rPr>
          <w:rFonts w:ascii="Times New Roman"/>
          <w:b w:val="false"/>
          <w:i w:val="false"/>
          <w:color w:val="000000"/>
          <w:sz w:val="28"/>
        </w:rPr>
        <w:t>
      2) көрсетілетін қызметті берушінің басшылығы хат-хабармен танысады және жауапты атқарушыны тағайындайды – 15 минут;</w:t>
      </w:r>
    </w:p>
    <w:bookmarkEnd w:id="21"/>
    <w:bookmarkStart w:name="z25" w:id="22"/>
    <w:p>
      <w:pPr>
        <w:spacing w:after="0"/>
        <w:ind w:left="0"/>
        <w:jc w:val="both"/>
      </w:pPr>
      <w:r>
        <w:rPr>
          <w:rFonts w:ascii="Times New Roman"/>
          <w:b w:val="false"/>
          <w:i w:val="false"/>
          <w:color w:val="000000"/>
          <w:sz w:val="28"/>
        </w:rPr>
        <w:t>
      3) көрсетілетін қызметті берушінің жауапты атқарушысы құжаттардың дұрыстығын тексереді, тұрақты жұмыс істейтін комиссияға (бұдан әрі – комиссия) қарастыру үшін ұсынады немесе бас тарту туралы себептемелі жауап дайындайды – 3 жұмыс күні;</w:t>
      </w:r>
    </w:p>
    <w:bookmarkEnd w:id="22"/>
    <w:bookmarkStart w:name="z26" w:id="23"/>
    <w:p>
      <w:pPr>
        <w:spacing w:after="0"/>
        <w:ind w:left="0"/>
        <w:jc w:val="both"/>
      </w:pPr>
      <w:r>
        <w:rPr>
          <w:rFonts w:ascii="Times New Roman"/>
          <w:b w:val="false"/>
          <w:i w:val="false"/>
          <w:color w:val="000000"/>
          <w:sz w:val="28"/>
        </w:rPr>
        <w:t>
      4) комиссия құжаттарды қарастырады және әлеуметтік қолдау шараларын ұсыну немесе ұсынудан бас тарту туралы шешім қабылдайды – 7 жұмыс күні;</w:t>
      </w:r>
    </w:p>
    <w:bookmarkEnd w:id="23"/>
    <w:bookmarkStart w:name="z27" w:id="24"/>
    <w:p>
      <w:pPr>
        <w:spacing w:after="0"/>
        <w:ind w:left="0"/>
        <w:jc w:val="both"/>
      </w:pPr>
      <w:r>
        <w:rPr>
          <w:rFonts w:ascii="Times New Roman"/>
          <w:b w:val="false"/>
          <w:i w:val="false"/>
          <w:color w:val="000000"/>
          <w:sz w:val="28"/>
        </w:rPr>
        <w:t>
      5) көрсетілетін қызметті берушінің жауапты атқарушысы аудан (облыстық маңызы бар қала) әкімдігінің (бұдан әрі – әкімдік) әлеуметтік қолдау шараларын ұсыну туралы қаулысының жобасын әзірлейді немесе бас тарту туралы себептемелі жауап дайындайды – 3 жұмыс күні;</w:t>
      </w:r>
    </w:p>
    <w:bookmarkEnd w:id="24"/>
    <w:bookmarkStart w:name="z28" w:id="25"/>
    <w:p>
      <w:pPr>
        <w:spacing w:after="0"/>
        <w:ind w:left="0"/>
        <w:jc w:val="both"/>
      </w:pPr>
      <w:r>
        <w:rPr>
          <w:rFonts w:ascii="Times New Roman"/>
          <w:b w:val="false"/>
          <w:i w:val="false"/>
          <w:color w:val="000000"/>
          <w:sz w:val="28"/>
        </w:rPr>
        <w:t>
      6) әкімдік әлеуметтік қолдау шараларын ұсыну туралы қаулыны қабылдайды – 4 жұмыс күні;</w:t>
      </w:r>
    </w:p>
    <w:bookmarkEnd w:id="25"/>
    <w:bookmarkStart w:name="z29" w:id="26"/>
    <w:p>
      <w:pPr>
        <w:spacing w:after="0"/>
        <w:ind w:left="0"/>
        <w:jc w:val="both"/>
      </w:pPr>
      <w:r>
        <w:rPr>
          <w:rFonts w:ascii="Times New Roman"/>
          <w:b w:val="false"/>
          <w:i w:val="false"/>
          <w:color w:val="000000"/>
          <w:sz w:val="28"/>
        </w:rPr>
        <w:t>
      7) көрсетілетін қызметті берушінің жауапты атқарушысы Келісімнің жобасын әзірлейді – 2 жұмыс күні;</w:t>
      </w:r>
    </w:p>
    <w:bookmarkEnd w:id="26"/>
    <w:bookmarkStart w:name="z30" w:id="27"/>
    <w:p>
      <w:pPr>
        <w:spacing w:after="0"/>
        <w:ind w:left="0"/>
        <w:jc w:val="both"/>
      </w:pPr>
      <w:r>
        <w:rPr>
          <w:rFonts w:ascii="Times New Roman"/>
          <w:b w:val="false"/>
          <w:i w:val="false"/>
          <w:color w:val="000000"/>
          <w:sz w:val="28"/>
        </w:rPr>
        <w:t>
      8) көрсетілетін қызметті берушінің басшысы көрсетілетін қызметті алушысымен және (немесе) сенiм бiлдiрiлген өкiлмен (агентпен) қосылып Келісімге қол қояды – 3 жұмыс күні.</w:t>
      </w:r>
    </w:p>
    <w:bookmarkEnd w:id="27"/>
    <w:bookmarkStart w:name="z31" w:id="28"/>
    <w:p>
      <w:pPr>
        <w:spacing w:after="0"/>
        <w:ind w:left="0"/>
        <w:jc w:val="both"/>
      </w:pPr>
      <w:r>
        <w:rPr>
          <w:rFonts w:ascii="Times New Roman"/>
          <w:b w:val="false"/>
          <w:i w:val="false"/>
          <w:color w:val="000000"/>
          <w:sz w:val="28"/>
        </w:rPr>
        <w:t>
      6. Мемлекеттік көрсетілетін қызметтің нәтижесі:</w:t>
      </w:r>
    </w:p>
    <w:bookmarkEnd w:id="28"/>
    <w:bookmarkStart w:name="z32" w:id="29"/>
    <w:p>
      <w:pPr>
        <w:spacing w:after="0"/>
        <w:ind w:left="0"/>
        <w:jc w:val="both"/>
      </w:pPr>
      <w:r>
        <w:rPr>
          <w:rFonts w:ascii="Times New Roman"/>
          <w:b w:val="false"/>
          <w:i w:val="false"/>
          <w:color w:val="000000"/>
          <w:sz w:val="28"/>
        </w:rPr>
        <w:t>
      1) құжаттарды қабылдау және оларды тіркеу;</w:t>
      </w:r>
    </w:p>
    <w:bookmarkEnd w:id="29"/>
    <w:bookmarkStart w:name="z33" w:id="30"/>
    <w:p>
      <w:pPr>
        <w:spacing w:after="0"/>
        <w:ind w:left="0"/>
        <w:jc w:val="both"/>
      </w:pPr>
      <w:r>
        <w:rPr>
          <w:rFonts w:ascii="Times New Roman"/>
          <w:b w:val="false"/>
          <w:i w:val="false"/>
          <w:color w:val="000000"/>
          <w:sz w:val="28"/>
        </w:rPr>
        <w:t>
      2) жауапты атқарушыны айқындау;</w:t>
      </w:r>
    </w:p>
    <w:bookmarkEnd w:id="30"/>
    <w:bookmarkStart w:name="z34" w:id="31"/>
    <w:p>
      <w:pPr>
        <w:spacing w:after="0"/>
        <w:ind w:left="0"/>
        <w:jc w:val="both"/>
      </w:pPr>
      <w:r>
        <w:rPr>
          <w:rFonts w:ascii="Times New Roman"/>
          <w:b w:val="false"/>
          <w:i w:val="false"/>
          <w:color w:val="000000"/>
          <w:sz w:val="28"/>
        </w:rPr>
        <w:t>
      3) комиссияның қарауына құжаттарды ұсыну;</w:t>
      </w:r>
    </w:p>
    <w:bookmarkEnd w:id="31"/>
    <w:bookmarkStart w:name="z35" w:id="32"/>
    <w:p>
      <w:pPr>
        <w:spacing w:after="0"/>
        <w:ind w:left="0"/>
        <w:jc w:val="both"/>
      </w:pPr>
      <w:r>
        <w:rPr>
          <w:rFonts w:ascii="Times New Roman"/>
          <w:b w:val="false"/>
          <w:i w:val="false"/>
          <w:color w:val="000000"/>
          <w:sz w:val="28"/>
        </w:rPr>
        <w:t>
      4) комиссияның хаттамасы;</w:t>
      </w:r>
    </w:p>
    <w:bookmarkEnd w:id="32"/>
    <w:bookmarkStart w:name="z36" w:id="33"/>
    <w:p>
      <w:pPr>
        <w:spacing w:after="0"/>
        <w:ind w:left="0"/>
        <w:jc w:val="both"/>
      </w:pPr>
      <w:r>
        <w:rPr>
          <w:rFonts w:ascii="Times New Roman"/>
          <w:b w:val="false"/>
          <w:i w:val="false"/>
          <w:color w:val="000000"/>
          <w:sz w:val="28"/>
        </w:rPr>
        <w:t>
      5) әкімдік қаулысының жобасы;</w:t>
      </w:r>
    </w:p>
    <w:bookmarkEnd w:id="33"/>
    <w:bookmarkStart w:name="z37" w:id="34"/>
    <w:p>
      <w:pPr>
        <w:spacing w:after="0"/>
        <w:ind w:left="0"/>
        <w:jc w:val="both"/>
      </w:pPr>
      <w:r>
        <w:rPr>
          <w:rFonts w:ascii="Times New Roman"/>
          <w:b w:val="false"/>
          <w:i w:val="false"/>
          <w:color w:val="000000"/>
          <w:sz w:val="28"/>
        </w:rPr>
        <w:t>
      6) әкімдіктің қаулысы;</w:t>
      </w:r>
    </w:p>
    <w:bookmarkEnd w:id="34"/>
    <w:bookmarkStart w:name="z38" w:id="35"/>
    <w:p>
      <w:pPr>
        <w:spacing w:after="0"/>
        <w:ind w:left="0"/>
        <w:jc w:val="both"/>
      </w:pPr>
      <w:r>
        <w:rPr>
          <w:rFonts w:ascii="Times New Roman"/>
          <w:b w:val="false"/>
          <w:i w:val="false"/>
          <w:color w:val="000000"/>
          <w:sz w:val="28"/>
        </w:rPr>
        <w:t>
      7) Келісімнің жобасы;</w:t>
      </w:r>
    </w:p>
    <w:bookmarkEnd w:id="35"/>
    <w:bookmarkStart w:name="z39" w:id="36"/>
    <w:p>
      <w:pPr>
        <w:spacing w:after="0"/>
        <w:ind w:left="0"/>
        <w:jc w:val="both"/>
      </w:pPr>
      <w:r>
        <w:rPr>
          <w:rFonts w:ascii="Times New Roman"/>
          <w:b w:val="false"/>
          <w:i w:val="false"/>
          <w:color w:val="000000"/>
          <w:sz w:val="28"/>
        </w:rPr>
        <w:t>
      8) Келісімге қол қою.</w:t>
      </w:r>
    </w:p>
    <w:bookmarkEnd w:id="36"/>
    <w:bookmarkStart w:name="z40" w:id="37"/>
    <w:p>
      <w:pPr>
        <w:spacing w:after="0"/>
        <w:ind w:left="0"/>
        <w:jc w:val="left"/>
      </w:pPr>
      <w:r>
        <w:rPr>
          <w:rFonts w:ascii="Times New Roman"/>
          <w:b/>
          <w:i w:val="false"/>
          <w:color w:val="000000"/>
        </w:rPr>
        <w:t xml:space="preserve"> 3. Мемлекеттік көрсетілетін қызмет процесінде көрсетілетін қызметті берушінің құрылымдық бөлімшелерінің (қызметкерлерінің) өзара іс-қимыл тәртібін сипаттау</w:t>
      </w:r>
    </w:p>
    <w:bookmarkEnd w:id="37"/>
    <w:bookmarkStart w:name="z41" w:id="38"/>
    <w:p>
      <w:pPr>
        <w:spacing w:after="0"/>
        <w:ind w:left="0"/>
        <w:jc w:val="both"/>
      </w:pPr>
      <w:r>
        <w:rPr>
          <w:rFonts w:ascii="Times New Roman"/>
          <w:b w:val="false"/>
          <w:i w:val="false"/>
          <w:color w:val="000000"/>
          <w:sz w:val="28"/>
        </w:rPr>
        <w:t>
      7. Мемлекеттік көрсетілетін қызмет процесіне қатысатын қызмет берушілердің, құрылымдық бөлімшелерінің (қызметкерлерінің) тізбесі:</w:t>
      </w:r>
    </w:p>
    <w:bookmarkEnd w:id="38"/>
    <w:bookmarkStart w:name="z42" w:id="39"/>
    <w:p>
      <w:pPr>
        <w:spacing w:after="0"/>
        <w:ind w:left="0"/>
        <w:jc w:val="both"/>
      </w:pPr>
      <w:r>
        <w:rPr>
          <w:rFonts w:ascii="Times New Roman"/>
          <w:b w:val="false"/>
          <w:i w:val="false"/>
          <w:color w:val="000000"/>
          <w:sz w:val="28"/>
        </w:rPr>
        <w:t>
      1) көрсетілетін қызметті берушінің кеңсесі;</w:t>
      </w:r>
    </w:p>
    <w:bookmarkEnd w:id="39"/>
    <w:bookmarkStart w:name="z43" w:id="40"/>
    <w:p>
      <w:pPr>
        <w:spacing w:after="0"/>
        <w:ind w:left="0"/>
        <w:jc w:val="both"/>
      </w:pPr>
      <w:r>
        <w:rPr>
          <w:rFonts w:ascii="Times New Roman"/>
          <w:b w:val="false"/>
          <w:i w:val="false"/>
          <w:color w:val="000000"/>
          <w:sz w:val="28"/>
        </w:rPr>
        <w:t>
      2) көрсетілетін қызметті берушінің басшылығы;</w:t>
      </w:r>
    </w:p>
    <w:bookmarkEnd w:id="40"/>
    <w:bookmarkStart w:name="z44" w:id="41"/>
    <w:p>
      <w:pPr>
        <w:spacing w:after="0"/>
        <w:ind w:left="0"/>
        <w:jc w:val="both"/>
      </w:pPr>
      <w:r>
        <w:rPr>
          <w:rFonts w:ascii="Times New Roman"/>
          <w:b w:val="false"/>
          <w:i w:val="false"/>
          <w:color w:val="000000"/>
          <w:sz w:val="28"/>
        </w:rPr>
        <w:t>
      3) көрсетілетін қызметті берушінің жауапты атқарушысы;</w:t>
      </w:r>
    </w:p>
    <w:bookmarkEnd w:id="41"/>
    <w:bookmarkStart w:name="z45" w:id="42"/>
    <w:p>
      <w:pPr>
        <w:spacing w:after="0"/>
        <w:ind w:left="0"/>
        <w:jc w:val="both"/>
      </w:pPr>
      <w:r>
        <w:rPr>
          <w:rFonts w:ascii="Times New Roman"/>
          <w:b w:val="false"/>
          <w:i w:val="false"/>
          <w:color w:val="000000"/>
          <w:sz w:val="28"/>
        </w:rPr>
        <w:t>
      4) комиссия;</w:t>
      </w:r>
    </w:p>
    <w:bookmarkEnd w:id="42"/>
    <w:bookmarkStart w:name="z46" w:id="43"/>
    <w:p>
      <w:pPr>
        <w:spacing w:after="0"/>
        <w:ind w:left="0"/>
        <w:jc w:val="both"/>
      </w:pPr>
      <w:r>
        <w:rPr>
          <w:rFonts w:ascii="Times New Roman"/>
          <w:b w:val="false"/>
          <w:i w:val="false"/>
          <w:color w:val="000000"/>
          <w:sz w:val="28"/>
        </w:rPr>
        <w:t>
      5) әкімдік.</w:t>
      </w:r>
    </w:p>
    <w:bookmarkEnd w:id="43"/>
    <w:bookmarkStart w:name="z47" w:id="44"/>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(қызметкерлердің) арасындағы рәсімдердің (іс-қимылдың) сипаттамасы:</w:t>
      </w:r>
    </w:p>
    <w:bookmarkEnd w:id="44"/>
    <w:bookmarkStart w:name="z48" w:id="45"/>
    <w:p>
      <w:pPr>
        <w:spacing w:after="0"/>
        <w:ind w:left="0"/>
        <w:jc w:val="both"/>
      </w:pPr>
      <w:r>
        <w:rPr>
          <w:rFonts w:ascii="Times New Roman"/>
          <w:b w:val="false"/>
          <w:i w:val="false"/>
          <w:color w:val="000000"/>
          <w:sz w:val="28"/>
        </w:rPr>
        <w:t>
      1) көрсетілетін қызметті берушінің кеңсесі құжаттар қабылдауды іске асырады, оларды тіркеуді жүргізеді – 15 минут.</w:t>
      </w:r>
    </w:p>
    <w:bookmarkEnd w:id="45"/>
    <w:bookmarkStart w:name="z49" w:id="46"/>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көрстеліген құжаттардың толық топтамасын ұсынбаған жағдайда және (немесе) қолданыс мерзімі жойылған құжаттарды ұсынған жағдайда, көрсетілетін қызметті беруші өтінішті қабылдаудан бас тартады;</w:t>
      </w:r>
    </w:p>
    <w:bookmarkEnd w:id="46"/>
    <w:bookmarkStart w:name="z50" w:id="47"/>
    <w:p>
      <w:pPr>
        <w:spacing w:after="0"/>
        <w:ind w:left="0"/>
        <w:jc w:val="both"/>
      </w:pPr>
      <w:r>
        <w:rPr>
          <w:rFonts w:ascii="Times New Roman"/>
          <w:b w:val="false"/>
          <w:i w:val="false"/>
          <w:color w:val="000000"/>
          <w:sz w:val="28"/>
        </w:rPr>
        <w:t>
      2) көрсетілетін қызметті берушінің басшылығы хат-хабармен танысады және жауапты атқарушыны тағайындайды – 15 минут;</w:t>
      </w:r>
    </w:p>
    <w:bookmarkEnd w:id="47"/>
    <w:bookmarkStart w:name="z51" w:id="48"/>
    <w:p>
      <w:pPr>
        <w:spacing w:after="0"/>
        <w:ind w:left="0"/>
        <w:jc w:val="both"/>
      </w:pPr>
      <w:r>
        <w:rPr>
          <w:rFonts w:ascii="Times New Roman"/>
          <w:b w:val="false"/>
          <w:i w:val="false"/>
          <w:color w:val="000000"/>
          <w:sz w:val="28"/>
        </w:rPr>
        <w:t>
      3) көрсетілетін қызметті берушінің жауапты атқарушысы құжаттардың дұрыстығын тексереді, тұрақты жұмыс істейтін комиссияға (бұдан әрі – комиссия) қарастыру үшін ұсынады немесе бас тарту туралы себептемелі жауап дайындайды – 3 жұмыс күні;</w:t>
      </w:r>
    </w:p>
    <w:bookmarkEnd w:id="48"/>
    <w:bookmarkStart w:name="z52" w:id="49"/>
    <w:p>
      <w:pPr>
        <w:spacing w:after="0"/>
        <w:ind w:left="0"/>
        <w:jc w:val="both"/>
      </w:pPr>
      <w:r>
        <w:rPr>
          <w:rFonts w:ascii="Times New Roman"/>
          <w:b w:val="false"/>
          <w:i w:val="false"/>
          <w:color w:val="000000"/>
          <w:sz w:val="28"/>
        </w:rPr>
        <w:t>
      4) комиссия құжаттарды қарастырады және әлеуметтік қолдау шараларын ұсыну немесе ұсынудан бас тарту туралы шешім қабылдайды – 7 жұмыс күні;</w:t>
      </w:r>
    </w:p>
    <w:bookmarkEnd w:id="49"/>
    <w:bookmarkStart w:name="z53" w:id="50"/>
    <w:p>
      <w:pPr>
        <w:spacing w:after="0"/>
        <w:ind w:left="0"/>
        <w:jc w:val="both"/>
      </w:pPr>
      <w:r>
        <w:rPr>
          <w:rFonts w:ascii="Times New Roman"/>
          <w:b w:val="false"/>
          <w:i w:val="false"/>
          <w:color w:val="000000"/>
          <w:sz w:val="28"/>
        </w:rPr>
        <w:t>
      5) көрсетілетін қызметті берушінің жауапты атқарушысы аудан (облыстық маңызы бар қала) әкімдігінің (бұдан әрі – әкімдік) әлеуметтік қолдау шараларын ұсыну туралы қаулысының жобасын әзірлейді немесе бас тарту туралы себептемелі жауап дайындайды – 3 жұмыс күні;</w:t>
      </w:r>
    </w:p>
    <w:bookmarkEnd w:id="50"/>
    <w:bookmarkStart w:name="z54" w:id="51"/>
    <w:p>
      <w:pPr>
        <w:spacing w:after="0"/>
        <w:ind w:left="0"/>
        <w:jc w:val="both"/>
      </w:pPr>
      <w:r>
        <w:rPr>
          <w:rFonts w:ascii="Times New Roman"/>
          <w:b w:val="false"/>
          <w:i w:val="false"/>
          <w:color w:val="000000"/>
          <w:sz w:val="28"/>
        </w:rPr>
        <w:t>
      6) әкімдік әлеуметтік қолдау шараларын ұсыну туралы қаулыны қабылдайды – 4 жұмыс күні;</w:t>
      </w:r>
    </w:p>
    <w:bookmarkEnd w:id="51"/>
    <w:bookmarkStart w:name="z55" w:id="52"/>
    <w:p>
      <w:pPr>
        <w:spacing w:after="0"/>
        <w:ind w:left="0"/>
        <w:jc w:val="both"/>
      </w:pPr>
      <w:r>
        <w:rPr>
          <w:rFonts w:ascii="Times New Roman"/>
          <w:b w:val="false"/>
          <w:i w:val="false"/>
          <w:color w:val="000000"/>
          <w:sz w:val="28"/>
        </w:rPr>
        <w:t>
      7) көрсетілетін қызметті берушінің жауапты атқарушысы Келісімнің жобасын әзірлейді – 2 жұмыс күні;</w:t>
      </w:r>
    </w:p>
    <w:bookmarkEnd w:id="52"/>
    <w:bookmarkStart w:name="z56" w:id="53"/>
    <w:p>
      <w:pPr>
        <w:spacing w:after="0"/>
        <w:ind w:left="0"/>
        <w:jc w:val="both"/>
      </w:pPr>
      <w:r>
        <w:rPr>
          <w:rFonts w:ascii="Times New Roman"/>
          <w:b w:val="false"/>
          <w:i w:val="false"/>
          <w:color w:val="000000"/>
          <w:sz w:val="28"/>
        </w:rPr>
        <w:t>
      8) көрсетілетін қызметті берушінің басшысы көрсетілетін қызметті алушысымен және (немесе) сенiм бiлдiрiлген өкiлмен (агентпен) қосылып Келісімге қол қояды – 3 жұмыс күні.</w:t>
      </w:r>
    </w:p>
    <w:bookmarkEnd w:id="53"/>
    <w:bookmarkStart w:name="z57" w:id="54"/>
    <w:p>
      <w:pPr>
        <w:spacing w:after="0"/>
        <w:ind w:left="0"/>
        <w:jc w:val="left"/>
      </w:pPr>
      <w:r>
        <w:rPr>
          <w:rFonts w:ascii="Times New Roman"/>
          <w:b/>
          <w:i w:val="false"/>
          <w:color w:val="000000"/>
        </w:rPr>
        <w:t xml:space="preserve"> 4. Мемлекеттік көрсетілетін қызмет процесінде "Азаматтарға арналған үкімет" мемлекеттік корпорациясымен өзара іс-қимыл тәртібін сипаттау</w:t>
      </w:r>
    </w:p>
    <w:bookmarkEnd w:id="54"/>
    <w:bookmarkStart w:name="z58" w:id="55"/>
    <w:p>
      <w:pPr>
        <w:spacing w:after="0"/>
        <w:ind w:left="0"/>
        <w:jc w:val="both"/>
      </w:pPr>
      <w:r>
        <w:rPr>
          <w:rFonts w:ascii="Times New Roman"/>
          <w:b w:val="false"/>
          <w:i w:val="false"/>
          <w:color w:val="000000"/>
          <w:sz w:val="28"/>
        </w:rPr>
        <w:t>
      9. Мемлекеттік корпорацияға жүгіну тәртібін, көрсетілетін қызметті алушының өтінішін өңдеу ұзақтығын сипаттау:</w:t>
      </w:r>
    </w:p>
    <w:bookmarkEnd w:id="55"/>
    <w:bookmarkStart w:name="z59" w:id="56"/>
    <w:p>
      <w:pPr>
        <w:spacing w:after="0"/>
        <w:ind w:left="0"/>
        <w:jc w:val="both"/>
      </w:pPr>
      <w:r>
        <w:rPr>
          <w:rFonts w:ascii="Times New Roman"/>
          <w:b w:val="false"/>
          <w:i w:val="false"/>
          <w:color w:val="000000"/>
          <w:sz w:val="28"/>
        </w:rPr>
        <w:t>
      1-процесс – Мемлекеттік корпорация қызметкері ұсынылған құжаттарды тексереді, көрсетілетін қызметті алушының өтінішін қабылдайды және тіркейді, құжаттарды қабылдаған күні мен уақыты көрсетілген құжаттарды қабылдау туралы қолхат береді;</w:t>
      </w:r>
    </w:p>
    <w:bookmarkEnd w:id="56"/>
    <w:bookmarkStart w:name="z60" w:id="57"/>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толық ұсынбаған жағдайда Мемлекеттік корпорация қызметкері құжаттарды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57"/>
    <w:bookmarkStart w:name="z61" w:id="58"/>
    <w:p>
      <w:pPr>
        <w:spacing w:after="0"/>
        <w:ind w:left="0"/>
        <w:jc w:val="both"/>
      </w:pPr>
      <w:r>
        <w:rPr>
          <w:rFonts w:ascii="Times New Roman"/>
          <w:b w:val="false"/>
          <w:i w:val="false"/>
          <w:color w:val="000000"/>
          <w:sz w:val="28"/>
        </w:rPr>
        <w:t xml:space="preserve">
      2-процесс – көрсетілетін қызметті берушінің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қаралған рәсімдері (іс-қимылдары);</w:t>
      </w:r>
    </w:p>
    <w:bookmarkEnd w:id="58"/>
    <w:bookmarkStart w:name="z62" w:id="59"/>
    <w:p>
      <w:pPr>
        <w:spacing w:after="0"/>
        <w:ind w:left="0"/>
        <w:jc w:val="both"/>
      </w:pPr>
      <w:r>
        <w:rPr>
          <w:rFonts w:ascii="Times New Roman"/>
          <w:b w:val="false"/>
          <w:i w:val="false"/>
          <w:color w:val="000000"/>
          <w:sz w:val="28"/>
        </w:rPr>
        <w:t>
      3-процесс – Мемлекеттік корпорация қызметкерi тиісті құжаттарды қабылдау туралы қолхатта көрсетілген мерзімде көрсетілетін қызметті алушыға мемлекеттік көрсетілетін қызметті көрсетудің дайын нәтижесін береді.</w:t>
      </w:r>
    </w:p>
    <w:bookmarkEnd w:id="59"/>
    <w:bookmarkStart w:name="z63" w:id="60"/>
    <w:p>
      <w:pPr>
        <w:spacing w:after="0"/>
        <w:ind w:left="0"/>
        <w:jc w:val="both"/>
      </w:pPr>
      <w:r>
        <w:rPr>
          <w:rFonts w:ascii="Times New Roman"/>
          <w:b w:val="false"/>
          <w:i w:val="false"/>
          <w:color w:val="000000"/>
          <w:sz w:val="28"/>
        </w:rPr>
        <w:t>
      Мемлекеттік корпорацияда дайын құжаттарды беру жеке басын куәландыратын құжат (не нотариалды куәландырылған сенімхат бойынша оның өкілінің) ұсынылған кезде тиісті құжаттарды қабылдағаны туралы қолхат негізінде жүзеге асырылады.</w:t>
      </w:r>
    </w:p>
    <w:bookmarkEnd w:id="60"/>
    <w:bookmarkStart w:name="z64" w:id="61"/>
    <w:p>
      <w:pPr>
        <w:spacing w:after="0"/>
        <w:ind w:left="0"/>
        <w:jc w:val="both"/>
      </w:pPr>
      <w:r>
        <w:rPr>
          <w:rFonts w:ascii="Times New Roman"/>
          <w:b w:val="false"/>
          <w:i w:val="false"/>
          <w:color w:val="000000"/>
          <w:sz w:val="28"/>
        </w:rPr>
        <w:t>
      Мемлекеттік корпорацияға өтініш білдіру кезінде құжаттарды қабылдау күні мемлекеттік көрсетілетін қызметті көрсету мерзіміне кірмейді.</w:t>
      </w:r>
    </w:p>
    <w:bookmarkEnd w:id="61"/>
    <w:bookmarkStart w:name="z65" w:id="62"/>
    <w:p>
      <w:pPr>
        <w:spacing w:after="0"/>
        <w:ind w:left="0"/>
        <w:jc w:val="both"/>
      </w:pPr>
      <w:r>
        <w:rPr>
          <w:rFonts w:ascii="Times New Roman"/>
          <w:b w:val="false"/>
          <w:i w:val="false"/>
          <w:color w:val="000000"/>
          <w:sz w:val="28"/>
        </w:rPr>
        <w:t>
      Құжаттар топтамасын тапсыру үшін күтудің рұқсат етілген ең ұзақ уақыты – 15 минут;</w:t>
      </w:r>
    </w:p>
    <w:bookmarkEnd w:id="62"/>
    <w:bookmarkStart w:name="z66" w:id="63"/>
    <w:p>
      <w:pPr>
        <w:spacing w:after="0"/>
        <w:ind w:left="0"/>
        <w:jc w:val="both"/>
      </w:pPr>
      <w:r>
        <w:rPr>
          <w:rFonts w:ascii="Times New Roman"/>
          <w:b w:val="false"/>
          <w:i w:val="false"/>
          <w:color w:val="000000"/>
          <w:sz w:val="28"/>
        </w:rPr>
        <w:t>
      қызмет көрсетудің рұқсат етілген ең ұзақ уақыты – 20 минут.</w:t>
      </w:r>
    </w:p>
    <w:bookmarkEnd w:id="63"/>
    <w:bookmarkStart w:name="z67" w:id="64"/>
    <w:p>
      <w:pPr>
        <w:spacing w:after="0"/>
        <w:ind w:left="0"/>
        <w:jc w:val="both"/>
      </w:pPr>
      <w:r>
        <w:rPr>
          <w:rFonts w:ascii="Times New Roman"/>
          <w:b w:val="false"/>
          <w:i w:val="false"/>
          <w:color w:val="000000"/>
          <w:sz w:val="28"/>
        </w:rPr>
        <w:t>
      Мемлекеттік көрсетілетін қызметті көрсету үшін көрсетілетін қызметті алушының (немесе оның уәкілетті өкілінің: өкілеттігін растайтын құжат бойынша заңды тұлғаның; нотариалдық куәландырылған сенімхат бойынша жеке тұлғаның) өтініш білдіру кезінде қажетті құжаттар тізбесі:</w:t>
      </w:r>
    </w:p>
    <w:bookmarkEnd w:id="64"/>
    <w:bookmarkStart w:name="z68" w:id="65"/>
    <w:p>
      <w:pPr>
        <w:spacing w:after="0"/>
        <w:ind w:left="0"/>
        <w:jc w:val="both"/>
      </w:pPr>
      <w:r>
        <w:rPr>
          <w:rFonts w:ascii="Times New Roman"/>
          <w:b w:val="false"/>
          <w:i w:val="false"/>
          <w:color w:val="000000"/>
          <w:sz w:val="28"/>
        </w:rPr>
        <w:t>
      1) көтерме жәрдемақы алған кезде:</w:t>
      </w:r>
    </w:p>
    <w:bookmarkEnd w:id="65"/>
    <w:bookmarkStart w:name="z69" w:id="66"/>
    <w:p>
      <w:pPr>
        <w:spacing w:after="0"/>
        <w:ind w:left="0"/>
        <w:jc w:val="both"/>
      </w:pPr>
      <w:r>
        <w:rPr>
          <w:rFonts w:ascii="Times New Roman"/>
          <w:b w:val="false"/>
          <w:i w:val="false"/>
          <w:color w:val="000000"/>
          <w:sz w:val="28"/>
        </w:rPr>
        <w:t>
      көрсетілетін қызметті алушының жеке басын куәландыратын құжат (жеке басын сәйкестендіру үшін талап етіледі);</w:t>
      </w:r>
    </w:p>
    <w:bookmarkEnd w:id="66"/>
    <w:bookmarkStart w:name="z70" w:id="67"/>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өтiнiш;</w:t>
      </w:r>
    </w:p>
    <w:bookmarkEnd w:id="67"/>
    <w:bookmarkStart w:name="z71" w:id="68"/>
    <w:p>
      <w:pPr>
        <w:spacing w:after="0"/>
        <w:ind w:left="0"/>
        <w:jc w:val="both"/>
      </w:pPr>
      <w:r>
        <w:rPr>
          <w:rFonts w:ascii="Times New Roman"/>
          <w:b w:val="false"/>
          <w:i w:val="false"/>
          <w:color w:val="000000"/>
          <w:sz w:val="28"/>
        </w:rPr>
        <w:t>
      жаңа жұмыс орны бойынша кадр қызметi растаған еңбек кiтапшасының көшiрмесi;</w:t>
      </w:r>
    </w:p>
    <w:bookmarkEnd w:id="68"/>
    <w:bookmarkStart w:name="z72" w:id="69"/>
    <w:p>
      <w:pPr>
        <w:spacing w:after="0"/>
        <w:ind w:left="0"/>
        <w:jc w:val="both"/>
      </w:pPr>
      <w:r>
        <w:rPr>
          <w:rFonts w:ascii="Times New Roman"/>
          <w:b w:val="false"/>
          <w:i w:val="false"/>
          <w:color w:val="000000"/>
          <w:sz w:val="28"/>
        </w:rPr>
        <w:t>
      бiлiмi туралы дипломның көшiрмесi;</w:t>
      </w:r>
    </w:p>
    <w:bookmarkEnd w:id="69"/>
    <w:bookmarkStart w:name="z73" w:id="70"/>
    <w:p>
      <w:pPr>
        <w:spacing w:after="0"/>
        <w:ind w:left="0"/>
        <w:jc w:val="both"/>
      </w:pPr>
      <w:r>
        <w:rPr>
          <w:rFonts w:ascii="Times New Roman"/>
          <w:b w:val="false"/>
          <w:i w:val="false"/>
          <w:color w:val="000000"/>
          <w:sz w:val="28"/>
        </w:rPr>
        <w:t>
      көші-қон қызметінен алдыңғы тіркелген жері туралы мәліметтер;</w:t>
      </w:r>
    </w:p>
    <w:bookmarkEnd w:id="70"/>
    <w:bookmarkStart w:name="z74" w:id="71"/>
    <w:p>
      <w:pPr>
        <w:spacing w:after="0"/>
        <w:ind w:left="0"/>
        <w:jc w:val="both"/>
      </w:pPr>
      <w:r>
        <w:rPr>
          <w:rFonts w:ascii="Times New Roman"/>
          <w:b w:val="false"/>
          <w:i w:val="false"/>
          <w:color w:val="000000"/>
          <w:sz w:val="28"/>
        </w:rPr>
        <w:t>
      2) көтерме жәрдемақыны және тұрғын үй сатып алуға бюджеттік кредит алған кезде:</w:t>
      </w:r>
    </w:p>
    <w:bookmarkEnd w:id="71"/>
    <w:bookmarkStart w:name="z75" w:id="72"/>
    <w:p>
      <w:pPr>
        <w:spacing w:after="0"/>
        <w:ind w:left="0"/>
        <w:jc w:val="both"/>
      </w:pPr>
      <w:r>
        <w:rPr>
          <w:rFonts w:ascii="Times New Roman"/>
          <w:b w:val="false"/>
          <w:i w:val="false"/>
          <w:color w:val="000000"/>
          <w:sz w:val="28"/>
        </w:rPr>
        <w:t>
      көрсетілетін қызметті алушының жеке басын куәландыратын құжат (жеке басын сәйкестендіру үшін талап етіледі);</w:t>
      </w:r>
    </w:p>
    <w:bookmarkEnd w:id="72"/>
    <w:bookmarkStart w:name="z76" w:id="73"/>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өтiнiш;</w:t>
      </w:r>
    </w:p>
    <w:bookmarkEnd w:id="73"/>
    <w:bookmarkStart w:name="z77" w:id="74"/>
    <w:p>
      <w:pPr>
        <w:spacing w:after="0"/>
        <w:ind w:left="0"/>
        <w:jc w:val="both"/>
      </w:pPr>
      <w:r>
        <w:rPr>
          <w:rFonts w:ascii="Times New Roman"/>
          <w:b w:val="false"/>
          <w:i w:val="false"/>
          <w:color w:val="000000"/>
          <w:sz w:val="28"/>
        </w:rPr>
        <w:t>
      жаңа жұмыс орны бойынша кадр қызметi растаған еңбек кiтапшасының көшiрмесi;</w:t>
      </w:r>
    </w:p>
    <w:bookmarkEnd w:id="74"/>
    <w:bookmarkStart w:name="z78" w:id="75"/>
    <w:p>
      <w:pPr>
        <w:spacing w:after="0"/>
        <w:ind w:left="0"/>
        <w:jc w:val="both"/>
      </w:pPr>
      <w:r>
        <w:rPr>
          <w:rFonts w:ascii="Times New Roman"/>
          <w:b w:val="false"/>
          <w:i w:val="false"/>
          <w:color w:val="000000"/>
          <w:sz w:val="28"/>
        </w:rPr>
        <w:t>
      бiлiмi туралы дипломның көшiрмесi;</w:t>
      </w:r>
    </w:p>
    <w:bookmarkEnd w:id="75"/>
    <w:bookmarkStart w:name="z79" w:id="76"/>
    <w:p>
      <w:pPr>
        <w:spacing w:after="0"/>
        <w:ind w:left="0"/>
        <w:jc w:val="both"/>
      </w:pPr>
      <w:r>
        <w:rPr>
          <w:rFonts w:ascii="Times New Roman"/>
          <w:b w:val="false"/>
          <w:i w:val="false"/>
          <w:color w:val="000000"/>
          <w:sz w:val="28"/>
        </w:rPr>
        <w:t>
      сатып алатын жылжымайтын мүлікті бағалау актісі;</w:t>
      </w:r>
    </w:p>
    <w:bookmarkEnd w:id="76"/>
    <w:bookmarkStart w:name="z80" w:id="77"/>
    <w:p>
      <w:pPr>
        <w:spacing w:after="0"/>
        <w:ind w:left="0"/>
        <w:jc w:val="both"/>
      </w:pPr>
      <w:r>
        <w:rPr>
          <w:rFonts w:ascii="Times New Roman"/>
          <w:b w:val="false"/>
          <w:i w:val="false"/>
          <w:color w:val="000000"/>
          <w:sz w:val="28"/>
        </w:rPr>
        <w:t>
      көші-қон қызметінен алдыңғы тіркелген жері туралы мәліметтер;</w:t>
      </w:r>
    </w:p>
    <w:bookmarkEnd w:id="77"/>
    <w:bookmarkStart w:name="z81" w:id="78"/>
    <w:p>
      <w:pPr>
        <w:spacing w:after="0"/>
        <w:ind w:left="0"/>
        <w:jc w:val="both"/>
      </w:pPr>
      <w:r>
        <w:rPr>
          <w:rFonts w:ascii="Times New Roman"/>
          <w:b w:val="false"/>
          <w:i w:val="false"/>
          <w:color w:val="000000"/>
          <w:sz w:val="28"/>
        </w:rPr>
        <w:t>
      неке туралы куәліктің көшірмесі (некеде тұрған мамандар үшін) (2008 жылға дейін некеге тұрған жағдайда);</w:t>
      </w:r>
    </w:p>
    <w:bookmarkEnd w:id="78"/>
    <w:bookmarkStart w:name="z82" w:id="79"/>
    <w:p>
      <w:pPr>
        <w:spacing w:after="0"/>
        <w:ind w:left="0"/>
        <w:jc w:val="both"/>
      </w:pPr>
      <w:r>
        <w:rPr>
          <w:rFonts w:ascii="Times New Roman"/>
          <w:b w:val="false"/>
          <w:i w:val="false"/>
          <w:color w:val="000000"/>
          <w:sz w:val="28"/>
        </w:rPr>
        <w:t>
      3) көтерме жәрдемақы және тұрғын үй салуға бюджеттік кредит алған кезде:</w:t>
      </w:r>
    </w:p>
    <w:bookmarkEnd w:id="79"/>
    <w:bookmarkStart w:name="z83" w:id="80"/>
    <w:p>
      <w:pPr>
        <w:spacing w:after="0"/>
        <w:ind w:left="0"/>
        <w:jc w:val="both"/>
      </w:pPr>
      <w:r>
        <w:rPr>
          <w:rFonts w:ascii="Times New Roman"/>
          <w:b w:val="false"/>
          <w:i w:val="false"/>
          <w:color w:val="000000"/>
          <w:sz w:val="28"/>
        </w:rPr>
        <w:t>
      көрсетілетін қызметті алушының жеке басын куәландыратын құжат (жеке басын сәйкестендіру үшін талап етіледі);</w:t>
      </w:r>
    </w:p>
    <w:bookmarkEnd w:id="80"/>
    <w:bookmarkStart w:name="z84" w:id="81"/>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өтiнiш;</w:t>
      </w:r>
    </w:p>
    <w:bookmarkEnd w:id="81"/>
    <w:bookmarkStart w:name="z85" w:id="82"/>
    <w:p>
      <w:pPr>
        <w:spacing w:after="0"/>
        <w:ind w:left="0"/>
        <w:jc w:val="both"/>
      </w:pPr>
      <w:r>
        <w:rPr>
          <w:rFonts w:ascii="Times New Roman"/>
          <w:b w:val="false"/>
          <w:i w:val="false"/>
          <w:color w:val="000000"/>
          <w:sz w:val="28"/>
        </w:rPr>
        <w:t>
      жаңа жұмыс орны бойынша кадр қызметi растаған еңбек кiтапшасының көшiрмесi;</w:t>
      </w:r>
    </w:p>
    <w:bookmarkEnd w:id="82"/>
    <w:bookmarkStart w:name="z86" w:id="83"/>
    <w:p>
      <w:pPr>
        <w:spacing w:after="0"/>
        <w:ind w:left="0"/>
        <w:jc w:val="both"/>
      </w:pPr>
      <w:r>
        <w:rPr>
          <w:rFonts w:ascii="Times New Roman"/>
          <w:b w:val="false"/>
          <w:i w:val="false"/>
          <w:color w:val="000000"/>
          <w:sz w:val="28"/>
        </w:rPr>
        <w:t>
      бiлiмi туралы дипломның көшiрмесi;</w:t>
      </w:r>
    </w:p>
    <w:bookmarkEnd w:id="83"/>
    <w:bookmarkStart w:name="z87" w:id="84"/>
    <w:p>
      <w:pPr>
        <w:spacing w:after="0"/>
        <w:ind w:left="0"/>
        <w:jc w:val="both"/>
      </w:pPr>
      <w:r>
        <w:rPr>
          <w:rFonts w:ascii="Times New Roman"/>
          <w:b w:val="false"/>
          <w:i w:val="false"/>
          <w:color w:val="000000"/>
          <w:sz w:val="28"/>
        </w:rPr>
        <w:t>
      көші-қон қызметінен алдыңғы тіркелген жері туралы мәліметтер;</w:t>
      </w:r>
    </w:p>
    <w:bookmarkEnd w:id="84"/>
    <w:bookmarkStart w:name="z88" w:id="85"/>
    <w:p>
      <w:pPr>
        <w:spacing w:after="0"/>
        <w:ind w:left="0"/>
        <w:jc w:val="both"/>
      </w:pPr>
      <w:r>
        <w:rPr>
          <w:rFonts w:ascii="Times New Roman"/>
          <w:b w:val="false"/>
          <w:i w:val="false"/>
          <w:color w:val="000000"/>
          <w:sz w:val="28"/>
        </w:rPr>
        <w:t>
      неке туралы куәліктің көшірмесі (некеде тұрған мамандар үшін) (2008 жылға дейін некеге тұрған жағдайда);</w:t>
      </w:r>
    </w:p>
    <w:bookmarkEnd w:id="85"/>
    <w:bookmarkStart w:name="z89" w:id="86"/>
    <w:p>
      <w:pPr>
        <w:spacing w:after="0"/>
        <w:ind w:left="0"/>
        <w:jc w:val="both"/>
      </w:pPr>
      <w:r>
        <w:rPr>
          <w:rFonts w:ascii="Times New Roman"/>
          <w:b w:val="false"/>
          <w:i w:val="false"/>
          <w:color w:val="000000"/>
          <w:sz w:val="28"/>
        </w:rPr>
        <w:t>
      маманның атына тұрғын үй салу үшін берілген жер учаскесін пайдалану құқығына акт;</w:t>
      </w:r>
    </w:p>
    <w:bookmarkEnd w:id="86"/>
    <w:bookmarkStart w:name="z90" w:id="87"/>
    <w:p>
      <w:pPr>
        <w:spacing w:after="0"/>
        <w:ind w:left="0"/>
        <w:jc w:val="both"/>
      </w:pPr>
      <w:r>
        <w:rPr>
          <w:rFonts w:ascii="Times New Roman"/>
          <w:b w:val="false"/>
          <w:i w:val="false"/>
          <w:color w:val="000000"/>
          <w:sz w:val="28"/>
        </w:rPr>
        <w:t>
      кепілге қойылған мүлікті бағалау актісі;</w:t>
      </w:r>
    </w:p>
    <w:bookmarkEnd w:id="87"/>
    <w:bookmarkStart w:name="z91" w:id="88"/>
    <w:p>
      <w:pPr>
        <w:spacing w:after="0"/>
        <w:ind w:left="0"/>
        <w:jc w:val="both"/>
      </w:pPr>
      <w:r>
        <w:rPr>
          <w:rFonts w:ascii="Times New Roman"/>
          <w:b w:val="false"/>
          <w:i w:val="false"/>
          <w:color w:val="000000"/>
          <w:sz w:val="28"/>
        </w:rPr>
        <w:t>
      кепілге қойылған мүлікті сақтандыру шарты;</w:t>
      </w:r>
    </w:p>
    <w:bookmarkEnd w:id="88"/>
    <w:bookmarkStart w:name="z92" w:id="89"/>
    <w:p>
      <w:pPr>
        <w:spacing w:after="0"/>
        <w:ind w:left="0"/>
        <w:jc w:val="both"/>
      </w:pPr>
      <w:r>
        <w:rPr>
          <w:rFonts w:ascii="Times New Roman"/>
          <w:b w:val="false"/>
          <w:i w:val="false"/>
          <w:color w:val="000000"/>
          <w:sz w:val="28"/>
        </w:rPr>
        <w:t>
      берілетін кредит мөлшерінен асатын тұрғын үй құрылысы бөлігін бірлесіп қаржыландыруға жазбаша келісім.</w:t>
      </w:r>
    </w:p>
    <w:bookmarkEnd w:id="89"/>
    <w:bookmarkStart w:name="z93" w:id="90"/>
    <w:p>
      <w:pPr>
        <w:spacing w:after="0"/>
        <w:ind w:left="0"/>
        <w:jc w:val="both"/>
      </w:pPr>
      <w:r>
        <w:rPr>
          <w:rFonts w:ascii="Times New Roman"/>
          <w:b w:val="false"/>
          <w:i w:val="false"/>
          <w:color w:val="000000"/>
          <w:sz w:val="28"/>
        </w:rPr>
        <w:t>
      Көрсетілетін қызметті алушының жеке басын куәландыратын құжат туралы, неке туралы куәлік (2008 жылға дейін некеге тұрған жағдайда), көрсетілетін қызметті алушының тұрғылықты жерінен мекенжай анықтамасы, аталған ауылдық елді мекенде маманның, оның жұбайының және балаларының жылжымайтын мүлкінің болмауы (болуы) туралы анықтаманың мәліметтерін Мемлекеттік корпорацияның жұмыскері және көрсетілетін қызметті беруші тиісті мемлекеттік ақпараттық жүйелерден "электрондық үкімет" шлюзы арқылы алады.</w:t>
      </w:r>
    </w:p>
    <w:bookmarkEnd w:id="90"/>
    <w:bookmarkStart w:name="z94" w:id="91"/>
    <w:p>
      <w:pPr>
        <w:spacing w:after="0"/>
        <w:ind w:left="0"/>
        <w:jc w:val="both"/>
      </w:pPr>
      <w:r>
        <w:rPr>
          <w:rFonts w:ascii="Times New Roman"/>
          <w:b w:val="false"/>
          <w:i w:val="false"/>
          <w:color w:val="000000"/>
          <w:sz w:val="28"/>
        </w:rPr>
        <w:t xml:space="preserve">
      10. Мемлекеттік көрсетілетін қызмет процесінде "Азаматтарға арналған үкімет" мемлекеттік корпорациясымен және көрсетілетін қызметті берушінің құрылымдық бөлімшелерінің (қызметкерлерінің) өзара іс-қимыл рәсімдер (іс-қимылдар) кезеңділігінің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көрсетілетін қызметтің бизнес-процестерінің анықтамалығында көрсетіледі.</w:t>
      </w:r>
    </w:p>
    <w:bookmarkEnd w:id="9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елдi мекендерге</w:t>
            </w:r>
            <w:r>
              <w:br/>
            </w:r>
            <w:r>
              <w:rPr>
                <w:rFonts w:ascii="Times New Roman"/>
                <w:b w:val="false"/>
                <w:i w:val="false"/>
                <w:color w:val="000000"/>
                <w:sz w:val="20"/>
              </w:rPr>
              <w:t>жұмыс iстеу және тұру үшін</w:t>
            </w:r>
            <w:r>
              <w:br/>
            </w:r>
            <w:r>
              <w:rPr>
                <w:rFonts w:ascii="Times New Roman"/>
                <w:b w:val="false"/>
                <w:i w:val="false"/>
                <w:color w:val="000000"/>
                <w:sz w:val="20"/>
              </w:rPr>
              <w:t>келген денсаулық сақтау, бiлiм</w:t>
            </w:r>
            <w:r>
              <w:br/>
            </w:r>
            <w:r>
              <w:rPr>
                <w:rFonts w:ascii="Times New Roman"/>
                <w:b w:val="false"/>
                <w:i w:val="false"/>
                <w:color w:val="000000"/>
                <w:sz w:val="20"/>
              </w:rPr>
              <w:t>беру, әлеуметтiк</w:t>
            </w:r>
            <w:r>
              <w:br/>
            </w:r>
            <w:r>
              <w:rPr>
                <w:rFonts w:ascii="Times New Roman"/>
                <w:b w:val="false"/>
                <w:i w:val="false"/>
                <w:color w:val="000000"/>
                <w:sz w:val="20"/>
              </w:rPr>
              <w:t>қамсыздандыру, мәдениет, спорт</w:t>
            </w:r>
            <w:r>
              <w:br/>
            </w:r>
            <w:r>
              <w:rPr>
                <w:rFonts w:ascii="Times New Roman"/>
                <w:b w:val="false"/>
                <w:i w:val="false"/>
                <w:color w:val="000000"/>
                <w:sz w:val="20"/>
              </w:rPr>
              <w:t>және агроөнеркәсіптік кешен</w:t>
            </w:r>
            <w:r>
              <w:br/>
            </w:r>
            <w:r>
              <w:rPr>
                <w:rFonts w:ascii="Times New Roman"/>
                <w:b w:val="false"/>
                <w:i w:val="false"/>
                <w:color w:val="000000"/>
                <w:sz w:val="20"/>
              </w:rPr>
              <w:t>саласындағы мамандарға</w:t>
            </w:r>
            <w:r>
              <w:br/>
            </w:r>
            <w:r>
              <w:rPr>
                <w:rFonts w:ascii="Times New Roman"/>
                <w:b w:val="false"/>
                <w:i w:val="false"/>
                <w:color w:val="000000"/>
                <w:sz w:val="20"/>
              </w:rPr>
              <w:t>әлеуметтiк қолдау шараларын</w:t>
            </w:r>
            <w:r>
              <w:br/>
            </w:r>
            <w:r>
              <w:rPr>
                <w:rFonts w:ascii="Times New Roman"/>
                <w:b w:val="false"/>
                <w:i w:val="false"/>
                <w:color w:val="000000"/>
                <w:sz w:val="20"/>
              </w:rPr>
              <w:t>ұсыну" мемлекеттiк көрсетілетін</w:t>
            </w:r>
            <w:r>
              <w:br/>
            </w:r>
            <w:r>
              <w:rPr>
                <w:rFonts w:ascii="Times New Roman"/>
                <w:b w:val="false"/>
                <w:i w:val="false"/>
                <w:color w:val="000000"/>
                <w:sz w:val="20"/>
              </w:rPr>
              <w:t>қызмет регламентіне қосымша</w:t>
            </w:r>
          </w:p>
        </w:tc>
      </w:tr>
    </w:tbl>
    <w:bookmarkStart w:name="z96" w:id="92"/>
    <w:p>
      <w:pPr>
        <w:spacing w:after="0"/>
        <w:ind w:left="0"/>
        <w:jc w:val="left"/>
      </w:pPr>
      <w:r>
        <w:rPr>
          <w:rFonts w:ascii="Times New Roman"/>
          <w:b/>
          <w:i w:val="false"/>
          <w:color w:val="000000"/>
        </w:rPr>
        <w:t xml:space="preserve"> "Ауылдық елдi мекендерге жұмыс iстеу және тұру үшін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ұсыну" мемлекеттік қызмет көрсетудің бизнес-процестерінің анықтамалығы</w:t>
      </w:r>
    </w:p>
    <w:bookmarkEnd w:id="92"/>
    <w:p>
      <w:pPr>
        <w:spacing w:after="0"/>
        <w:ind w:left="0"/>
        <w:jc w:val="left"/>
      </w:pPr>
      <w:r>
        <w:br/>
      </w:r>
    </w:p>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