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5c454" w14:textId="b35c4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"Ақмола облысының аумағында карантин режимін енгізе отырып, карантин аймағын белгілеу туралы" Ақмола облысы әкiмдiгiнiң 2014 жылғы 27 ақпандағы № А-3/61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2018 жылғы 18 шілдедегі № А-7/318 қаулысы. Ақмола облысының Әділет департаментінде 2018 жылғы 3 тамызда № 6752 болып тіркелді. Күші жойылды - Ақмола облысы әкімдігінің 2020 жылғы 6 мамырдағы № А-5/249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Ақмола облысы әкімдігінің 06.05.2020 </w:t>
      </w:r>
      <w:r>
        <w:rPr>
          <w:rFonts w:ascii="Times New Roman"/>
          <w:b w:val="false"/>
          <w:i w:val="false"/>
          <w:color w:val="ff0000"/>
          <w:sz w:val="28"/>
        </w:rPr>
        <w:t>№ А 5/249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қолданылысқа енгізіледі)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"Ақмола облысының Еңбекшілдер ауданын қайта атау туралы" Қазақстан Республикасы Президентінің 2017 жылғы 13 желтоқсандағы № 605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ҚАУЛЫ ЕТЕДІ: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"Ақмола облысының аумағында карантин режимін енгізе отырып, карантин аймағын белгілеу туралы" Ақмола облысы әкiмдiгiнiң 2014 жылғы 27 ақпандағы № А-3/61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4080 болып тіркелген, 2014 жылғы 22 сәуірде "Арқа ажары" және "Акмолинская правда" газеттерінде жарияланған) келесі өзгеріс енгізілсін: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8-жолы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2"/>
        <w:gridCol w:w="1950"/>
        <w:gridCol w:w="1951"/>
        <w:gridCol w:w="5697"/>
      </w:tblGrid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әкімінің орынбасары А.С. Үйсiмбаевқа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В.Крылов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