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0e50" w14:textId="0420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Станционный кентіндегі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Станционный кенті әкімінің 2018 жылғы 10 шілдедегі № 09 шешімі. Ақмола облысының Әділет департаментінде 2018 жылғы 24 шілдеде № 6738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Станционный кентіндегі халықтың пікірін ескере отырып Ақмола облыстық ономастика комиссиясының 2018 жылғы 18 сәуірдегі қорытындысы негізінде, Станционный кентінің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Станционный кентіндегі көшелер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Мир көшесі Шамшырақ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Октябрьская көшесі Үміт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Первомайская көшесі Ұлы дала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Проектируемая көшесі Ырыскөшесіне;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Путейская көшесі Теміржол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Строительная көшесі Айнабұлақ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А.Тасқынбай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