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a3e5" w14:textId="6aaa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2016 жылғы 16 қыркүйектегі № 6С7-3 "Егіндікөл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2018 жылғы 12 қарашадағы № 6С29-3 шешімі. Ақмола облысының Әділет департаментінде 2018 жылғы 6 желтоқсанда № 6897 болып тіркелді. Күші жойылды - Ақмола облысы Егіндікөл аудандық мәслихатының 2024 жылғы 31 қаңтардағы № 8С16-2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Егіндікөл аудандық мәслихатының 31.01.2024 </w:t>
      </w:r>
      <w:r>
        <w:rPr>
          <w:rFonts w:ascii="Times New Roman"/>
          <w:b w:val="false"/>
          <w:i w:val="false"/>
          <w:color w:val="ff0000"/>
          <w:sz w:val="28"/>
        </w:rPr>
        <w:t>№ 8С16-2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"Егіндікөл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16 қыркүйектегі № 6С7-3 (Нормативтік құқықтық актілерді мемлекеттік тіркеу тізілімінде № 5553 болып тіркелген, 2016 жылғы 3 қазанда "Алтын астық"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Егіндікөл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уәкілетті ұйым – "Азаматтарға арналған үкімет" мемлекеттік корпорациясы" коммерциялық емес акционерлік қоғамының Ақмола облысы бойынша филиалы – Егіндікөл ауданының әлеуметтік қамсыздандыру жөніндегі бөлімі;";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Қарт адамдар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берусіз, мемлекеттік базалық зейнетақы төлемін алушыларға, ең төмен және төмен зейнетақы алатын зейнеткерлерге;";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Атаулы күндер мен мереке күндеріне әлеуметтік көмек алушылардан өтініштер талап етілмей уәкілетті ұйымның не өзге де ұйымдардың ұсынымы бойынша Егіндікөл ауданының әкімдігі бекітетін тізім бойынша көрсетіледі.".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12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