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adc2" w14:textId="3d8a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аумағында қызметiн жүзеге асыратын барлық салық төлеушiлер үшiн тiркелген салықтың бiрыңғай мөлшерлемелерін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2018 жылғы 24 қаңтардағы № 6С-20/2-18 шешімі. Ақмола облысының Әділет департаментінде 2018 жылғы 12 ақпанда № 6385 болып тіркелді. Күші жойылды - Ақмола облысы Ерейментау аудандық мәслихатының 2020 жылғы 29 мамырдағы № 6С-49/5-20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аудандық мәслихатының 29.05.2020 </w:t>
      </w:r>
      <w:r>
        <w:rPr>
          <w:rFonts w:ascii="Times New Roman"/>
          <w:b w:val="false"/>
          <w:i w:val="false"/>
          <w:color w:val="ff0000"/>
          <w:sz w:val="28"/>
        </w:rPr>
        <w:t>№ 6С-49/5-20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бюджетке төленетiн басқа да мiндеттi төлемдер туралы (Салық кодексi)" Кодексiнiң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ШЕШIМ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ауданының аумағында қызметiн жүзеге асыратын барлық салық төлеушiлер үшiн тiркелген салықтың бiрыңғай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Ерейментау аудандық мәслихатының 2012 жылғы 10 желтоқсандағы № 5С-9/4-12 "Ерейментау ауданының аумағында қызметiн жүзеге асыратын барлық салық төлеушiлер үшiн бiрыңғай тiркелген салық ставкаларын белгiлеу туралы" (Нормативтік құқықтық актілерді мемлекеттік тіркеу тізілімінде № 3597 болып тiркелген, 2013 жылғы 26 қаңтарында аудандық "Ереймен" газетiнде, 2013 жылғы 26 қаңтарында аудандық "Ерейментау" газетiнде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облысының Әдiлет департаментiнде мемлекеттiк тiркелген күннен бастап күшiне енедi және ресми жарияланған күннен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қаңтар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министрлiгiнiң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қаңтар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6С-20/2-18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аумағында қызметiн жүзеге асыратын барлық салық төлеушiлер үшiн тiркелген салықтың бiрыңғай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1"/>
        <w:gridCol w:w="6089"/>
        <w:gridCol w:w="4030"/>
      </w:tblGrid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объектiсiнiң атауы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мөлшерлемелері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(айлық есептiк көрсеткiш)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 ойыншымен ойын өткiзуге арналған ұтыссыз ойын автоматы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Бiреуден көп ойыншының қатысуымен ойын өткiзуге арналған ұтыссыз ойын автоматы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өткiзу үшiн пайдаланылатын дербес компьютер 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үстелi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