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2bf9" w14:textId="a872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әкімінің 2018 жылғы 29 қарашадағы № 8 шешімі. Ақмола облысының Әділет департаментінде 2018 жылғы 30 қарашада № 6883 болып тіркелді. Күші жойылды - Ақмола облысы Біржан сал ауданы әкімінің 2021 жылғы 28 сәуірдегі № 2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әкімінің 28.04.2021 </w:t>
      </w:r>
      <w:r>
        <w:rPr>
          <w:rFonts w:ascii="Times New Roman"/>
          <w:b w:val="false"/>
          <w:i w:val="false"/>
          <w:color w:val="ff0000"/>
          <w:sz w:val="28"/>
        </w:rPr>
        <w:t>№ 2</w:t>
      </w:r>
      <w:r>
        <w:rPr>
          <w:rFonts w:ascii="Times New Roman"/>
          <w:b w:val="false"/>
          <w:i w:val="false"/>
          <w:color w:val="ff0000"/>
          <w:sz w:val="28"/>
        </w:rPr>
        <w:t xml:space="preserve"> (ресми жарияланған күнінен бастап қолданысқа енгізіледі) шешімімен.</w:t>
      </w:r>
    </w:p>
    <w:bookmarkStart w:name="z7" w:id="0"/>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"Облыс бойынша дауыс беруге арналған учаскелердің бірыңғай нөмірленуін белгілеу туралы" Ақмола облыстық сайлау комиссиясының 2018 жылғы 30 қазандағы № 53/38 қаулысының негізінде Біржан сал ауданының әкімі ШЕШІМ ҚАБЫЛДАДЫ:</w:t>
      </w:r>
    </w:p>
    <w:bookmarkEnd w:id="0"/>
    <w:bookmarkStart w:name="z1" w:id="1"/>
    <w:p>
      <w:pPr>
        <w:spacing w:after="0"/>
        <w:ind w:left="0"/>
        <w:jc w:val="both"/>
      </w:pPr>
      <w:r>
        <w:rPr>
          <w:rFonts w:ascii="Times New Roman"/>
          <w:b w:val="false"/>
          <w:i w:val="false"/>
          <w:color w:val="000000"/>
          <w:sz w:val="28"/>
        </w:rPr>
        <w:t xml:space="preserve">
      1. Біржан сал ауданының аумағында сайлау учаскелелері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p>
    <w:bookmarkEnd w:id="1"/>
    <w:bookmarkStart w:name="z2" w:id="2"/>
    <w:p>
      <w:pPr>
        <w:spacing w:after="0"/>
        <w:ind w:left="0"/>
        <w:jc w:val="both"/>
      </w:pPr>
      <w:r>
        <w:rPr>
          <w:rFonts w:ascii="Times New Roman"/>
          <w:b w:val="false"/>
          <w:i w:val="false"/>
          <w:color w:val="000000"/>
          <w:sz w:val="28"/>
        </w:rPr>
        <w:t>
      2. Еңбекшілдер ауданы әкімінің келесі шешімдерінің күші жойылды деп танылсын:</w:t>
      </w:r>
    </w:p>
    <w:bookmarkEnd w:id="2"/>
    <w:p>
      <w:pPr>
        <w:spacing w:after="0"/>
        <w:ind w:left="0"/>
        <w:jc w:val="both"/>
      </w:pPr>
      <w:r>
        <w:rPr>
          <w:rFonts w:ascii="Times New Roman"/>
          <w:b w:val="false"/>
          <w:i w:val="false"/>
          <w:color w:val="000000"/>
          <w:sz w:val="28"/>
        </w:rPr>
        <w:t xml:space="preserve">
      1) Еңбекшілдер ауданы әкімінің 2015 жылғы 12 қазандағы "Сайлау учаскелерін құру туралы" № 11 (Нормативтік құқықтық актілерді тіркеудің мемлекеттік тізілімінде № 5047 тіркелген, "Әділет" ақпараттық-құқықтық жүйесінде 2015 жылдың 30 қарашасында жарияланған) № 11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Еңбекшілдер ауданы әкімінің 2017 жылғы 27 маусымдағы "Еңбекшілдер ауданы әкімінің 2015 жылғы 12 қазандағы "Сайлау учакелерін құру туралы" № 11 шешіміне өзгеріс енгізу туралы" (Нормативтік құқықтық актілерді тіркеудің мемлекеттік тізілімінде № 6033 тіркелген, 2017 жылы 09 тамызда Қазақстан Республикасы нормативтік құқықтық актілерінің эталондық бақылау банкінде электрондық түрдегі жарияланған) № 4 </w:t>
      </w:r>
      <w:r>
        <w:rPr>
          <w:rFonts w:ascii="Times New Roman"/>
          <w:b w:val="false"/>
          <w:i w:val="false"/>
          <w:color w:val="000000"/>
          <w:sz w:val="28"/>
        </w:rPr>
        <w:t>шешімі.</w:t>
      </w:r>
    </w:p>
    <w:bookmarkStart w:name="z3" w:id="3"/>
    <w:p>
      <w:pPr>
        <w:spacing w:after="0"/>
        <w:ind w:left="0"/>
        <w:jc w:val="both"/>
      </w:pPr>
      <w:r>
        <w:rPr>
          <w:rFonts w:ascii="Times New Roman"/>
          <w:b w:val="false"/>
          <w:i w:val="false"/>
          <w:color w:val="000000"/>
          <w:sz w:val="28"/>
        </w:rPr>
        <w:t>
      3. Осы шешімнің орындалуын қадағалау аудан әкімі аппаратының басшысы Р.Н.Нұрғалиевке жүктелсін.</w:t>
      </w:r>
    </w:p>
    <w:bookmarkEnd w:id="3"/>
    <w:bookmarkStart w:name="z4"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тіркеуден өткен күннен бастап күшіне енеді және арнайы жарияланған күннен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w:t>
            </w:r>
            <w:r>
              <w:br/>
            </w:r>
            <w:r>
              <w:rPr>
                <w:rFonts w:ascii="Times New Roman"/>
                <w:b w:val="false"/>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ауданының</w:t>
            </w:r>
            <w:r>
              <w:br/>
            </w:r>
            <w:r>
              <w:rPr>
                <w:rFonts w:ascii="Times New Roman"/>
                <w:b w:val="false"/>
                <w:i/>
                <w:color w:val="000000"/>
                <w:sz w:val="20"/>
              </w:rPr>
              <w:t>сайлау комиссиясының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А.Овсянников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әкімінің 2018 жылғы</w:t>
            </w:r>
            <w:r>
              <w:br/>
            </w:r>
            <w:r>
              <w:rPr>
                <w:rFonts w:ascii="Times New Roman"/>
                <w:b w:val="false"/>
                <w:i w:val="false"/>
                <w:color w:val="000000"/>
                <w:sz w:val="20"/>
              </w:rPr>
              <w:t>"29" қарашадағы № 8</w:t>
            </w:r>
            <w:r>
              <w:br/>
            </w:r>
            <w:r>
              <w:rPr>
                <w:rFonts w:ascii="Times New Roman"/>
                <w:b w:val="false"/>
                <w:i w:val="false"/>
                <w:color w:val="000000"/>
                <w:sz w:val="20"/>
              </w:rPr>
              <w:t>шешіміне қосымша</w:t>
            </w:r>
          </w:p>
        </w:tc>
      </w:tr>
    </w:tbl>
    <w:bookmarkStart w:name="z6" w:id="5"/>
    <w:p>
      <w:pPr>
        <w:spacing w:after="0"/>
        <w:ind w:left="0"/>
        <w:jc w:val="left"/>
      </w:pPr>
      <w:r>
        <w:rPr>
          <w:rFonts w:ascii="Times New Roman"/>
          <w:b/>
          <w:i w:val="false"/>
          <w:color w:val="000000"/>
        </w:rPr>
        <w:t xml:space="preserve"> Біржан сал ауданының аумағындағы сайлау учаскелері</w:t>
      </w:r>
    </w:p>
    <w:bookmarkEnd w:id="5"/>
    <w:p>
      <w:pPr>
        <w:spacing w:after="0"/>
        <w:ind w:left="0"/>
        <w:jc w:val="both"/>
      </w:pPr>
      <w:r>
        <w:rPr>
          <w:rFonts w:ascii="Times New Roman"/>
          <w:b w:val="false"/>
          <w:i w:val="false"/>
          <w:color w:val="ff0000"/>
          <w:sz w:val="28"/>
        </w:rPr>
        <w:t xml:space="preserve">
      Ескерту. Қосымшаға өзгерістер енгізілді – Ақмола облысы Біржан сал ауданы әкімінің 28.02.2020 </w:t>
      </w:r>
      <w:r>
        <w:rPr>
          <w:rFonts w:ascii="Times New Roman"/>
          <w:b w:val="false"/>
          <w:i w:val="false"/>
          <w:color w:val="ff0000"/>
          <w:sz w:val="28"/>
        </w:rPr>
        <w:t>№ 3</w:t>
      </w:r>
      <w:r>
        <w:rPr>
          <w:rFonts w:ascii="Times New Roman"/>
          <w:b w:val="false"/>
          <w:i w:val="false"/>
          <w:color w:val="ff0000"/>
          <w:sz w:val="28"/>
        </w:rPr>
        <w:t xml:space="preserve"> (ресми жарияланған күнінен бастап қолданысқа енгізіледі); 19.11.2020 </w:t>
      </w:r>
      <w:r>
        <w:rPr>
          <w:rFonts w:ascii="Times New Roman"/>
          <w:b w:val="false"/>
          <w:i w:val="false"/>
          <w:color w:val="ff0000"/>
          <w:sz w:val="28"/>
        </w:rPr>
        <w:t>№ 10</w:t>
      </w:r>
      <w:r>
        <w:rPr>
          <w:rFonts w:ascii="Times New Roman"/>
          <w:b w:val="false"/>
          <w:i w:val="false"/>
          <w:color w:val="ff0000"/>
          <w:sz w:val="28"/>
        </w:rPr>
        <w:t xml:space="preserve"> (ресми жарияланған күнінен бастап қолданысқа енгізіледі) шешімдерімен.</w:t>
      </w:r>
    </w:p>
    <w:p>
      <w:pPr>
        <w:spacing w:after="0"/>
        <w:ind w:left="0"/>
        <w:jc w:val="left"/>
      </w:pPr>
      <w:r>
        <w:rPr>
          <w:rFonts w:ascii="Times New Roman"/>
          <w:b/>
          <w:i w:val="false"/>
          <w:color w:val="000000"/>
        </w:rPr>
        <w:t xml:space="preserve"> № 246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Құдықағаш ауылы, Біржан сал ауданы білім бөлімінің "Рамазан Елебаев атындағы Құдықағаш орта мектебі" мемлекеттік мекемесінің ғимараты, Шәріпов көшесі, 20 құрылыс.</w:t>
      </w:r>
    </w:p>
    <w:p>
      <w:pPr>
        <w:spacing w:after="0"/>
        <w:ind w:left="0"/>
        <w:jc w:val="both"/>
      </w:pPr>
      <w:r>
        <w:rPr>
          <w:rFonts w:ascii="Times New Roman"/>
          <w:b w:val="false"/>
          <w:i w:val="false"/>
          <w:color w:val="000000"/>
          <w:sz w:val="28"/>
        </w:rPr>
        <w:t>
      Шекарасы: Ақмола облысы, Біржан сал ауданы, Құдықағаш ауылы.</w:t>
      </w:r>
    </w:p>
    <w:p>
      <w:pPr>
        <w:spacing w:after="0"/>
        <w:ind w:left="0"/>
        <w:jc w:val="left"/>
      </w:pPr>
      <w:r>
        <w:rPr>
          <w:rFonts w:ascii="Times New Roman"/>
          <w:b/>
          <w:i w:val="false"/>
          <w:color w:val="000000"/>
        </w:rPr>
        <w:t xml:space="preserve"> № 247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Заураловка ауылы, Біржан сал ауданы білім бөлімінің "Заурал негізгі мектебі" мемлекеттік мекемесінің ғимараты, Болашақ көшесі, 19 құрылыс.</w:t>
      </w:r>
    </w:p>
    <w:p>
      <w:pPr>
        <w:spacing w:after="0"/>
        <w:ind w:left="0"/>
        <w:jc w:val="both"/>
      </w:pPr>
      <w:r>
        <w:rPr>
          <w:rFonts w:ascii="Times New Roman"/>
          <w:b w:val="false"/>
          <w:i w:val="false"/>
          <w:color w:val="000000"/>
          <w:sz w:val="28"/>
        </w:rPr>
        <w:t>
      Шекарасы: Ақмола облысы, Біржан сал ауданы, Заураловка ауылы.</w:t>
      </w:r>
    </w:p>
    <w:p>
      <w:pPr>
        <w:spacing w:after="0"/>
        <w:ind w:left="0"/>
        <w:jc w:val="left"/>
      </w:pPr>
      <w:r>
        <w:rPr>
          <w:rFonts w:ascii="Times New Roman"/>
          <w:b/>
          <w:i w:val="false"/>
          <w:color w:val="000000"/>
        </w:rPr>
        <w:t xml:space="preserve"> № 248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Яблоновка ауылы, Біржан сал ауданы білім бөлімінің "Яблоновка негізгі мектебі" мемлекеттік мекемесінің ғимараты, Аталық көшесі, 13 құрылыс.</w:t>
      </w:r>
    </w:p>
    <w:p>
      <w:pPr>
        <w:spacing w:after="0"/>
        <w:ind w:left="0"/>
        <w:jc w:val="both"/>
      </w:pPr>
      <w:r>
        <w:rPr>
          <w:rFonts w:ascii="Times New Roman"/>
          <w:b w:val="false"/>
          <w:i w:val="false"/>
          <w:color w:val="000000"/>
          <w:sz w:val="28"/>
        </w:rPr>
        <w:t>
      Шекарасы: Ақмола облысы, Біржан сал ауданы, Яблоновка ауылы.</w:t>
      </w:r>
    </w:p>
    <w:p>
      <w:pPr>
        <w:spacing w:after="0"/>
        <w:ind w:left="0"/>
        <w:jc w:val="left"/>
      </w:pPr>
      <w:r>
        <w:rPr>
          <w:rFonts w:ascii="Times New Roman"/>
          <w:b/>
          <w:i w:val="false"/>
          <w:color w:val="000000"/>
        </w:rPr>
        <w:t xml:space="preserve"> № 249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Краснофлотское ауылы, Біржан сал ауданы білім бөлімінің "Краснофлот негізгі мектебі" мемлекеттік мекемесінің ғимараты, Мектеп көшесі, 26 құрылыс.</w:t>
      </w:r>
    </w:p>
    <w:p>
      <w:pPr>
        <w:spacing w:after="0"/>
        <w:ind w:left="0"/>
        <w:jc w:val="both"/>
      </w:pPr>
      <w:r>
        <w:rPr>
          <w:rFonts w:ascii="Times New Roman"/>
          <w:b w:val="false"/>
          <w:i w:val="false"/>
          <w:color w:val="000000"/>
          <w:sz w:val="28"/>
        </w:rPr>
        <w:t>
      Шекарасы: Ақмола облысы, Біржан сал ауданы, Краснофлотское ауылы.</w:t>
      </w:r>
    </w:p>
    <w:p>
      <w:pPr>
        <w:spacing w:after="0"/>
        <w:ind w:left="0"/>
        <w:jc w:val="left"/>
      </w:pPr>
      <w:r>
        <w:rPr>
          <w:rFonts w:ascii="Times New Roman"/>
          <w:b/>
          <w:i w:val="false"/>
          <w:color w:val="000000"/>
        </w:rPr>
        <w:t xml:space="preserve"> № 250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Макинка ауылы, Біржан сал ауданы білім бөлімінің "Макин орта мектебі" мемлекеттік мекемесінің ғимараты, Валерий Чкалов көшесі, 65 құрылыс.</w:t>
      </w:r>
    </w:p>
    <w:p>
      <w:pPr>
        <w:spacing w:after="0"/>
        <w:ind w:left="0"/>
        <w:jc w:val="both"/>
      </w:pPr>
      <w:r>
        <w:rPr>
          <w:rFonts w:ascii="Times New Roman"/>
          <w:b w:val="false"/>
          <w:i w:val="false"/>
          <w:color w:val="000000"/>
          <w:sz w:val="28"/>
        </w:rPr>
        <w:t>
      Шекарасы: Ақмола облысы, Біржан сал ауданы, Макинка ауылы, Киров көшесі 3, 5, 7, 8, 9, 11, 12, 13, 14, 17, 18, 19, 20, 22, 25, 26, 27, 28, 28 а/1, 28 а/2, 29, 29 б/1, 29 б/2, 30, 31, 31 а/1, 31 а/2, 32, 34, 35, 36, 37, 38, 39,40, 41, 42, 43, 44, 45, 46, 47, 48, 49, 51, 52, 54, 55, 57, 58, 59, 59 а, 60, 61, 62, 65, 66, 67, 69, 70, 71, 72, 72 а, 73, 75, 76, 77, 78, 79 а, 81, 82, 83, 84, 85, 86, 87, 88, 93, 94, 95, 96, 98, 99, 100, 102, 104, 105, 106, 107, 108, 109, 110, 112, 114, 115, 116, 117 а, 118, 119, 120, 121, 123, 124, 125, 126, 126 а, 127, 128, 131, 131 а, 132, 133, 134, 136, 138, 140, 140 а, 141, 142, 143, 144, 146, 148, 149, 151, 153, 154, 155, 156, 159, 161, 162, 163, 165, 166, 167, 169, 171, 173, 175, 177, 181;</w:t>
      </w:r>
    </w:p>
    <w:p>
      <w:pPr>
        <w:spacing w:after="0"/>
        <w:ind w:left="0"/>
        <w:jc w:val="both"/>
      </w:pPr>
      <w:r>
        <w:rPr>
          <w:rFonts w:ascii="Times New Roman"/>
          <w:b w:val="false"/>
          <w:i w:val="false"/>
          <w:color w:val="000000"/>
          <w:sz w:val="28"/>
        </w:rPr>
        <w:t>
      Чкалов көшесі 2, 8, 9, 10, 11, 13, 14, 15, 16, 18, 19, 21, 24, 26, 28, 29, 30, 31, 32, 35, 37, 38, 40, 41, 45, 46, 47, 48, 50, 51, 52, 54, 55, 56, 59, 60, 61, 62, 63, 65 а/1, 65 а/2, 66, 67, 69, 70, 71, 72, 73, 74, 76, 77, 78, 79, 80, 81, 83, 85, 86, 87, 89, 91, 93, 94, 95, 96, 97, 98, 99, 100, 101, 102, 103, 104, 105, 107, 108, 109, 112, 113, 114, 116, 118, 119, 120, 121, 123, 124, 125, 126, 126 а, 127, 129, 131, 135, 136, 140, 141, 142, 143, 144, 145, 146, 146 а, 147, 148, 150, 151, 153, 155, 156, 157, 158, 162, 166, 167, 168, 172/1, 172/2, 174;</w:t>
      </w:r>
    </w:p>
    <w:p>
      <w:pPr>
        <w:spacing w:after="0"/>
        <w:ind w:left="0"/>
        <w:jc w:val="both"/>
      </w:pPr>
      <w:r>
        <w:rPr>
          <w:rFonts w:ascii="Times New Roman"/>
          <w:b w:val="false"/>
          <w:i w:val="false"/>
          <w:color w:val="000000"/>
          <w:sz w:val="28"/>
        </w:rPr>
        <w:t>
      Н. Моисеенко көшесі 13, 17, 19, 20, 22, 24, 25, 25 а, 26, 27 а, 29, 30, 31, 32, 34, 35, 36, 38, 39, 41, 42, 43, 44, 47, 48, 49, 52, 53, 54, 55, 56, 57, 58, 59, 60, 61, 62, 63, 64, 65, 66, 66 а, 67, 68, 71, 74, 75, 78, 79, 80, 81, 84, 85, 86, 87, 88, 90, 93, 94, 96, 108, 116, 117, 118, 119, 120, 121, 122, 123, 124, 126, 127, 128, 129, 130, 131, 132, 133, 136, 137, 138, 139, 140, 142, 143, 144, 145, 148, 150, 151, 154, 156, 160, 162, 164, 168, 170;</w:t>
      </w:r>
    </w:p>
    <w:p>
      <w:pPr>
        <w:spacing w:after="0"/>
        <w:ind w:left="0"/>
        <w:jc w:val="both"/>
      </w:pPr>
      <w:r>
        <w:rPr>
          <w:rFonts w:ascii="Times New Roman"/>
          <w:b w:val="false"/>
          <w:i w:val="false"/>
          <w:color w:val="000000"/>
          <w:sz w:val="28"/>
        </w:rPr>
        <w:t>
      Н. Головня атындағы көшесі 1, 2, 3, 4, 5, 6, 7, 8;</w:t>
      </w:r>
    </w:p>
    <w:p>
      <w:pPr>
        <w:spacing w:after="0"/>
        <w:ind w:left="0"/>
        <w:jc w:val="both"/>
      </w:pPr>
      <w:r>
        <w:rPr>
          <w:rFonts w:ascii="Times New Roman"/>
          <w:b w:val="false"/>
          <w:i w:val="false"/>
          <w:color w:val="000000"/>
          <w:sz w:val="28"/>
        </w:rPr>
        <w:t>
      Целинная көшесі 2, 3, 16, 16 а, 18, 19, 21, 22, 24;</w:t>
      </w:r>
    </w:p>
    <w:p>
      <w:pPr>
        <w:spacing w:after="0"/>
        <w:ind w:left="0"/>
        <w:jc w:val="both"/>
      </w:pPr>
      <w:r>
        <w:rPr>
          <w:rFonts w:ascii="Times New Roman"/>
          <w:b w:val="false"/>
          <w:i w:val="false"/>
          <w:color w:val="000000"/>
          <w:sz w:val="28"/>
        </w:rPr>
        <w:t>
      Лесная көшесі 1, 2, 3, 3 а, 4, 5, 6, 7, 8, 9, 10, 11, 12, 13, 14, 15, 19;</w:t>
      </w:r>
    </w:p>
    <w:p>
      <w:pPr>
        <w:spacing w:after="0"/>
        <w:ind w:left="0"/>
        <w:jc w:val="both"/>
      </w:pPr>
      <w:r>
        <w:rPr>
          <w:rFonts w:ascii="Times New Roman"/>
          <w:b w:val="false"/>
          <w:i w:val="false"/>
          <w:color w:val="000000"/>
          <w:sz w:val="28"/>
        </w:rPr>
        <w:t>
      Тимирязев көшесі 2, 3, 4, 5, 6, 7, 9, 10, 12, 13, 15, 17 а, 17 б, 18, 19, 21, 22, 23, 24;</w:t>
      </w:r>
    </w:p>
    <w:p>
      <w:pPr>
        <w:spacing w:after="0"/>
        <w:ind w:left="0"/>
        <w:jc w:val="both"/>
      </w:pPr>
      <w:r>
        <w:rPr>
          <w:rFonts w:ascii="Times New Roman"/>
          <w:b w:val="false"/>
          <w:i w:val="false"/>
          <w:color w:val="000000"/>
          <w:sz w:val="28"/>
        </w:rPr>
        <w:t>
      Заречная көшесі 1, 2, 3, 5, 7, 9, 10, 11, 12, 13, 15, 17, 19, 20, 21, 23, 25, 27, 29, 31, 33, 34, 36, 37, 38, 39, 41;</w:t>
      </w:r>
    </w:p>
    <w:p>
      <w:pPr>
        <w:spacing w:after="0"/>
        <w:ind w:left="0"/>
        <w:jc w:val="both"/>
      </w:pPr>
      <w:r>
        <w:rPr>
          <w:rFonts w:ascii="Times New Roman"/>
          <w:b w:val="false"/>
          <w:i w:val="false"/>
          <w:color w:val="000000"/>
          <w:sz w:val="28"/>
        </w:rPr>
        <w:t>
      Свердлов атындағы көшесі 1, 1 а, 2, 3, 4, 6, 6 а, 7, 8, 9, 10, 11, 12, 14, 15, 16, 18, 20, 21, 22, 23, 25.</w:t>
      </w:r>
    </w:p>
    <w:p>
      <w:pPr>
        <w:spacing w:after="0"/>
        <w:ind w:left="0"/>
        <w:jc w:val="both"/>
      </w:pPr>
      <w:r>
        <w:rPr>
          <w:rFonts w:ascii="Times New Roman"/>
          <w:b w:val="false"/>
          <w:i w:val="false"/>
          <w:color w:val="000000"/>
          <w:sz w:val="28"/>
        </w:rPr>
        <w:t>
      Октябрь көшесі 4, 5, 6, 7, 8, 12, 14, 15, 16, 17, 18, 19, 21, 22, 23, 24, 27, 28, 30, 31, 32, 33, 34, 35, 36, 37, 38, 39, 40, 42, 43, 45, 47, 51, 53, 55, 57;</w:t>
      </w:r>
    </w:p>
    <w:p>
      <w:pPr>
        <w:spacing w:after="0"/>
        <w:ind w:left="0"/>
        <w:jc w:val="both"/>
      </w:pPr>
      <w:r>
        <w:rPr>
          <w:rFonts w:ascii="Times New Roman"/>
          <w:b w:val="false"/>
          <w:i w:val="false"/>
          <w:color w:val="000000"/>
          <w:sz w:val="28"/>
        </w:rPr>
        <w:t>
      Набережный көшесі 3, 4, 5, 6, 7, 8, 9, 10;</w:t>
      </w:r>
    </w:p>
    <w:p>
      <w:pPr>
        <w:spacing w:after="0"/>
        <w:ind w:left="0"/>
        <w:jc w:val="both"/>
      </w:pPr>
      <w:r>
        <w:rPr>
          <w:rFonts w:ascii="Times New Roman"/>
          <w:b w:val="false"/>
          <w:i w:val="false"/>
          <w:color w:val="000000"/>
          <w:sz w:val="28"/>
        </w:rPr>
        <w:t>
      Санаторный көшесі 1/1, 1/2, 2/1, 2/2, 3, 4, 5, 10;</w:t>
      </w:r>
    </w:p>
    <w:p>
      <w:pPr>
        <w:spacing w:after="0"/>
        <w:ind w:left="0"/>
        <w:jc w:val="left"/>
      </w:pPr>
      <w:r>
        <w:rPr>
          <w:rFonts w:ascii="Times New Roman"/>
          <w:b/>
          <w:i w:val="false"/>
          <w:color w:val="000000"/>
        </w:rPr>
        <w:t xml:space="preserve"> № 251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Бұланды ауылы, "Қазақстан Республикасы Президенті Іс басқармасының "Бурабай" мемлекеттік ұлттық табиғи паркі" мемлекеттік мекемесінің Бұланды орманшылығының ғимараты, Дінмұхамед Қонаев көшесі, 1 құрылыс.</w:t>
      </w:r>
    </w:p>
    <w:p>
      <w:pPr>
        <w:spacing w:after="0"/>
        <w:ind w:left="0"/>
        <w:jc w:val="both"/>
      </w:pPr>
      <w:r>
        <w:rPr>
          <w:rFonts w:ascii="Times New Roman"/>
          <w:b w:val="false"/>
          <w:i w:val="false"/>
          <w:color w:val="000000"/>
          <w:sz w:val="28"/>
        </w:rPr>
        <w:t>
      Шекарасы: Ақмола облысы, Біржан сал ауданы, Бұланды ауылы, Қарағай ауылы.</w:t>
      </w:r>
    </w:p>
    <w:bookmarkStart w:name="z8" w:id="6"/>
    <w:p>
      <w:pPr>
        <w:spacing w:after="0"/>
        <w:ind w:left="0"/>
        <w:jc w:val="left"/>
      </w:pPr>
      <w:r>
        <w:rPr>
          <w:rFonts w:ascii="Times New Roman"/>
          <w:b/>
          <w:i w:val="false"/>
          <w:color w:val="000000"/>
        </w:rPr>
        <w:t xml:space="preserve"> № 252 сайлау учаскесі</w:t>
      </w:r>
    </w:p>
    <w:bookmarkEnd w:id="6"/>
    <w:p>
      <w:pPr>
        <w:spacing w:after="0"/>
        <w:ind w:left="0"/>
        <w:jc w:val="both"/>
      </w:pPr>
      <w:r>
        <w:rPr>
          <w:rFonts w:ascii="Times New Roman"/>
          <w:b w:val="false"/>
          <w:i w:val="false"/>
          <w:color w:val="000000"/>
          <w:sz w:val="28"/>
        </w:rPr>
        <w:t>
      Орналасқан орны: Ақмола облысы, Біржан сал ауданы, Мақпал ауылы, Біржан сал ауданы білім бөлімінің "Мақпал негізгі мектебі" мемлекеттік мекемесінің ғимараты, Қарағайлы көшесі, 19 құрылыс.</w:t>
      </w:r>
    </w:p>
    <w:p>
      <w:pPr>
        <w:spacing w:after="0"/>
        <w:ind w:left="0"/>
        <w:jc w:val="both"/>
      </w:pPr>
      <w:r>
        <w:rPr>
          <w:rFonts w:ascii="Times New Roman"/>
          <w:b w:val="false"/>
          <w:i w:val="false"/>
          <w:color w:val="000000"/>
          <w:sz w:val="28"/>
        </w:rPr>
        <w:t>
      Шекарасы: Ақмола облысы, Біржан сал ауданы, Мақпал ауылы.</w:t>
      </w:r>
    </w:p>
    <w:p>
      <w:pPr>
        <w:spacing w:after="0"/>
        <w:ind w:left="0"/>
        <w:jc w:val="left"/>
      </w:pPr>
      <w:r>
        <w:rPr>
          <w:rFonts w:ascii="Times New Roman"/>
          <w:b/>
          <w:i w:val="false"/>
          <w:color w:val="000000"/>
        </w:rPr>
        <w:t xml:space="preserve"> № 253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Қоғам ауылы, Біржан сал ауданы білім бөлімінің "Шәймерден Қосшығұлов атындағы Қоғам орта мектебі" мемлекеттік мекемесінің ғимараты, Ыбырай Алтынсарин көшесі, 1 құрылыс.</w:t>
      </w:r>
    </w:p>
    <w:p>
      <w:pPr>
        <w:spacing w:after="0"/>
        <w:ind w:left="0"/>
        <w:jc w:val="both"/>
      </w:pPr>
      <w:r>
        <w:rPr>
          <w:rFonts w:ascii="Times New Roman"/>
          <w:b w:val="false"/>
          <w:i w:val="false"/>
          <w:color w:val="000000"/>
          <w:sz w:val="28"/>
        </w:rPr>
        <w:t>
      Шекарасы: Ақмола облысы, Біржан сал ауданы, Қоғам ауылы.</w:t>
      </w:r>
    </w:p>
    <w:p>
      <w:pPr>
        <w:spacing w:after="0"/>
        <w:ind w:left="0"/>
        <w:jc w:val="left"/>
      </w:pPr>
      <w:r>
        <w:rPr>
          <w:rFonts w:ascii="Times New Roman"/>
          <w:b/>
          <w:i w:val="false"/>
          <w:color w:val="000000"/>
        </w:rPr>
        <w:t xml:space="preserve"> № 254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Қаратал ауылы, Біржан сал ауданы білім бөлімінің "Қаратал бастауыш мектебі" мемлекеттік мекемесінің ғимараты, Мағжан Жұмабаев көшесі, 1 құрылыс.</w:t>
      </w:r>
    </w:p>
    <w:p>
      <w:pPr>
        <w:spacing w:after="0"/>
        <w:ind w:left="0"/>
        <w:jc w:val="both"/>
      </w:pPr>
      <w:r>
        <w:rPr>
          <w:rFonts w:ascii="Times New Roman"/>
          <w:b w:val="false"/>
          <w:i w:val="false"/>
          <w:color w:val="000000"/>
          <w:sz w:val="28"/>
        </w:rPr>
        <w:t>
      Шекарасы: Ақмола облысы, Біржан сал ауданы, Қаратал ауылы.</w:t>
      </w:r>
    </w:p>
    <w:p>
      <w:pPr>
        <w:spacing w:after="0"/>
        <w:ind w:left="0"/>
        <w:jc w:val="left"/>
      </w:pPr>
      <w:r>
        <w:rPr>
          <w:rFonts w:ascii="Times New Roman"/>
          <w:b/>
          <w:i w:val="false"/>
          <w:color w:val="000000"/>
        </w:rPr>
        <w:t xml:space="preserve"> № 255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Мамай ауылы, Біржан сал ауданы білім бөлімінің "Мамай негізгі мектебі" мемлекеттік мекемесінің ғимараты, Шоқан Уәлиханов көшесі, 11 құрылыс.</w:t>
      </w:r>
    </w:p>
    <w:p>
      <w:pPr>
        <w:spacing w:after="0"/>
        <w:ind w:left="0"/>
        <w:jc w:val="both"/>
      </w:pPr>
      <w:r>
        <w:rPr>
          <w:rFonts w:ascii="Times New Roman"/>
          <w:b w:val="false"/>
          <w:i w:val="false"/>
          <w:color w:val="000000"/>
          <w:sz w:val="28"/>
        </w:rPr>
        <w:t>
      Шекарасы: Ақмола облысы, Біржан сал ауданы, Мамай ауылы.</w:t>
      </w:r>
    </w:p>
    <w:bookmarkStart w:name="z9" w:id="7"/>
    <w:p>
      <w:pPr>
        <w:spacing w:after="0"/>
        <w:ind w:left="0"/>
        <w:jc w:val="left"/>
      </w:pPr>
      <w:r>
        <w:rPr>
          <w:rFonts w:ascii="Times New Roman"/>
          <w:b/>
          <w:i w:val="false"/>
          <w:color w:val="000000"/>
        </w:rPr>
        <w:t xml:space="preserve"> № 256 сайлау учаскесі</w:t>
      </w:r>
    </w:p>
    <w:bookmarkEnd w:id="7"/>
    <w:p>
      <w:pPr>
        <w:spacing w:after="0"/>
        <w:ind w:left="0"/>
        <w:jc w:val="both"/>
      </w:pPr>
      <w:r>
        <w:rPr>
          <w:rFonts w:ascii="Times New Roman"/>
          <w:b w:val="false"/>
          <w:i w:val="false"/>
          <w:color w:val="000000"/>
          <w:sz w:val="28"/>
        </w:rPr>
        <w:t>
      Орналасқан орны: Ақмола облысы, Біржан сал ауданы, Тасшалқар ауылы, Біржан сал ауданы білім бөлімінің "Невский орта мектебі" мемлекеттік мекемесінің ғимараты, Біржан сал көшесі, 7 а құрылыс.</w:t>
      </w:r>
    </w:p>
    <w:p>
      <w:pPr>
        <w:spacing w:after="0"/>
        <w:ind w:left="0"/>
        <w:jc w:val="both"/>
      </w:pPr>
      <w:r>
        <w:rPr>
          <w:rFonts w:ascii="Times New Roman"/>
          <w:b w:val="false"/>
          <w:i w:val="false"/>
          <w:color w:val="000000"/>
          <w:sz w:val="28"/>
        </w:rPr>
        <w:t>
      Шекарасы: Ақмола облысы, Біржан сал ауданы, Тасшалқар ауылы.</w:t>
      </w:r>
    </w:p>
    <w:p>
      <w:pPr>
        <w:spacing w:after="0"/>
        <w:ind w:left="0"/>
        <w:jc w:val="left"/>
      </w:pPr>
      <w:r>
        <w:rPr>
          <w:rFonts w:ascii="Times New Roman"/>
          <w:b/>
          <w:i w:val="false"/>
          <w:color w:val="000000"/>
        </w:rPr>
        <w:t xml:space="preserve"> № 257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Андықожа батыр ауылы, Біржан сал ауданы білім бөлімінің "Донская орта мектебі" мемлекеттік мекемесінің ғимараты, Мектеп көшесі, 1 құрылыс.</w:t>
      </w:r>
    </w:p>
    <w:p>
      <w:pPr>
        <w:spacing w:after="0"/>
        <w:ind w:left="0"/>
        <w:jc w:val="both"/>
      </w:pPr>
      <w:r>
        <w:rPr>
          <w:rFonts w:ascii="Times New Roman"/>
          <w:b w:val="false"/>
          <w:i w:val="false"/>
          <w:color w:val="000000"/>
          <w:sz w:val="28"/>
        </w:rPr>
        <w:t>
      Шекарасы: Ақмола облысы, Біржан сал ауданы, Андықожа батыр ауылы.</w:t>
      </w:r>
    </w:p>
    <w:p>
      <w:pPr>
        <w:spacing w:after="0"/>
        <w:ind w:left="0"/>
        <w:jc w:val="left"/>
      </w:pPr>
      <w:r>
        <w:rPr>
          <w:rFonts w:ascii="Times New Roman"/>
          <w:b/>
          <w:i w:val="false"/>
          <w:color w:val="000000"/>
        </w:rPr>
        <w:t xml:space="preserve"> № 258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Үлгі ауылы, Біржан сал ауданы білім бөлімінің "Казгородок орта мектебі" мемлекеттік мекемесінің ғимараты, Кәрібжан Кәрімов көшесі, 6 құрылыс.</w:t>
      </w:r>
    </w:p>
    <w:p>
      <w:pPr>
        <w:spacing w:after="0"/>
        <w:ind w:left="0"/>
        <w:jc w:val="both"/>
      </w:pPr>
      <w:r>
        <w:rPr>
          <w:rFonts w:ascii="Times New Roman"/>
          <w:b w:val="false"/>
          <w:i w:val="false"/>
          <w:color w:val="000000"/>
          <w:sz w:val="28"/>
        </w:rPr>
        <w:t>
      Шекарасы: Ақмола облысы, Біржан сал ауданы, Үлгі ауылы.</w:t>
      </w:r>
    </w:p>
    <w:p>
      <w:pPr>
        <w:spacing w:after="0"/>
        <w:ind w:left="0"/>
        <w:jc w:val="left"/>
      </w:pPr>
      <w:r>
        <w:rPr>
          <w:rFonts w:ascii="Times New Roman"/>
          <w:b/>
          <w:i w:val="false"/>
          <w:color w:val="000000"/>
        </w:rPr>
        <w:t xml:space="preserve"> № 259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Карловка ауылы, Біржан сал ауданы білім бөлімінің "Карловка бастауыш мектебі" мемлекеттік мекемесінің ғимараты, Приозерная көшесі, 5 құрылыс.</w:t>
      </w:r>
    </w:p>
    <w:p>
      <w:pPr>
        <w:spacing w:after="0"/>
        <w:ind w:left="0"/>
        <w:jc w:val="both"/>
      </w:pPr>
      <w:r>
        <w:rPr>
          <w:rFonts w:ascii="Times New Roman"/>
          <w:b w:val="false"/>
          <w:i w:val="false"/>
          <w:color w:val="000000"/>
          <w:sz w:val="28"/>
        </w:rPr>
        <w:t>
      Шекарасы: Ақмола облысы, Біржан сал ауданы, Карловка ауылы, Трамбовка ауылы, Ұйымшыл ауылы.</w:t>
      </w:r>
    </w:p>
    <w:p>
      <w:pPr>
        <w:spacing w:after="0"/>
        <w:ind w:left="0"/>
        <w:jc w:val="left"/>
      </w:pPr>
      <w:r>
        <w:rPr>
          <w:rFonts w:ascii="Times New Roman"/>
          <w:b/>
          <w:i w:val="false"/>
          <w:color w:val="000000"/>
        </w:rPr>
        <w:t xml:space="preserve"> № 260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Қызылұйым ауылы, Біржан сал ауданы білім бөлімінің "Қызылұйым негізгі мектебі" мемлекеттік мекемесінің ғимараты, Орталық көшесі, 8 құрылыс.</w:t>
      </w:r>
    </w:p>
    <w:p>
      <w:pPr>
        <w:spacing w:after="0"/>
        <w:ind w:left="0"/>
        <w:jc w:val="both"/>
      </w:pPr>
      <w:r>
        <w:rPr>
          <w:rFonts w:ascii="Times New Roman"/>
          <w:b w:val="false"/>
          <w:i w:val="false"/>
          <w:color w:val="000000"/>
          <w:sz w:val="28"/>
        </w:rPr>
        <w:t>
      Шекарасы: Ақмола облысы, Біржан сал ауданы, Қызылұйым ауылы.</w:t>
      </w:r>
    </w:p>
    <w:bookmarkStart w:name="z10" w:id="8"/>
    <w:p>
      <w:pPr>
        <w:spacing w:after="0"/>
        <w:ind w:left="0"/>
        <w:jc w:val="left"/>
      </w:pPr>
      <w:r>
        <w:rPr>
          <w:rFonts w:ascii="Times New Roman"/>
          <w:b/>
          <w:i w:val="false"/>
          <w:color w:val="000000"/>
        </w:rPr>
        <w:t xml:space="preserve"> № 261 сайлау учаскесі</w:t>
      </w:r>
    </w:p>
    <w:bookmarkEnd w:id="8"/>
    <w:p>
      <w:pPr>
        <w:spacing w:after="0"/>
        <w:ind w:left="0"/>
        <w:jc w:val="both"/>
      </w:pPr>
      <w:r>
        <w:rPr>
          <w:rFonts w:ascii="Times New Roman"/>
          <w:b w:val="false"/>
          <w:i w:val="false"/>
          <w:color w:val="000000"/>
          <w:sz w:val="28"/>
        </w:rPr>
        <w:t>
      Орналасқан орны: Ақмола облысы, Біржан сал ауданы, Жөкей ауылы, Біржан сал ауданы білім бөлімінің "Жөкей бастауыш мектебі" мемлекеттік мекемесінің ғимараты, Лесная көшесі, 5 құрылыс.</w:t>
      </w:r>
    </w:p>
    <w:p>
      <w:pPr>
        <w:spacing w:after="0"/>
        <w:ind w:left="0"/>
        <w:jc w:val="both"/>
      </w:pPr>
      <w:r>
        <w:rPr>
          <w:rFonts w:ascii="Times New Roman"/>
          <w:b w:val="false"/>
          <w:i w:val="false"/>
          <w:color w:val="000000"/>
          <w:sz w:val="28"/>
        </w:rPr>
        <w:t>
      Шекарасы: Ақмола облысы, Біржан сал ауданы, Жөкей ауылы.</w:t>
      </w:r>
    </w:p>
    <w:p>
      <w:pPr>
        <w:spacing w:after="0"/>
        <w:ind w:left="0"/>
        <w:jc w:val="left"/>
      </w:pPr>
      <w:r>
        <w:rPr>
          <w:rFonts w:ascii="Times New Roman"/>
          <w:b/>
          <w:i w:val="false"/>
          <w:color w:val="000000"/>
        </w:rPr>
        <w:t xml:space="preserve"> № 262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Кенашы ауылы, Біржан сал ауданы білім бөлімінің "Кенащы орта мектебі" мемлекеттік мекемесінің ғимараты, Ақан Сері көшесі, 33 құрылыс.</w:t>
      </w:r>
    </w:p>
    <w:p>
      <w:pPr>
        <w:spacing w:after="0"/>
        <w:ind w:left="0"/>
        <w:jc w:val="both"/>
      </w:pPr>
      <w:r>
        <w:rPr>
          <w:rFonts w:ascii="Times New Roman"/>
          <w:b w:val="false"/>
          <w:i w:val="false"/>
          <w:color w:val="000000"/>
          <w:sz w:val="28"/>
        </w:rPr>
        <w:t>
      Шекарасы: Ақмола облысы, Біржан сал ауданы, Кенашы ауылы.</w:t>
      </w:r>
    </w:p>
    <w:p>
      <w:pPr>
        <w:spacing w:after="0"/>
        <w:ind w:left="0"/>
        <w:jc w:val="left"/>
      </w:pPr>
      <w:r>
        <w:rPr>
          <w:rFonts w:ascii="Times New Roman"/>
          <w:b/>
          <w:i w:val="false"/>
          <w:color w:val="000000"/>
        </w:rPr>
        <w:t xml:space="preserve"> № 263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Степняк қаласы, Біржан сал ауданы білім бөлімінің "Оқу-өндірістік комбинаты" мемлекеттік мекемесінің ғимараты, Симов-Гирей көшесі, 24 құрылыс.</w:t>
      </w:r>
    </w:p>
    <w:p>
      <w:pPr>
        <w:spacing w:after="0"/>
        <w:ind w:left="0"/>
        <w:jc w:val="both"/>
      </w:pPr>
      <w:r>
        <w:rPr>
          <w:rFonts w:ascii="Times New Roman"/>
          <w:b w:val="false"/>
          <w:i w:val="false"/>
          <w:color w:val="000000"/>
          <w:sz w:val="28"/>
        </w:rPr>
        <w:t>
      Шекаралары: Ақмола облысы, Біржан сал ауданы, Степняк қаласы, Сейфуллин көшесі 1, 2, 3, 4, 6, 7, 8, 10, 11, 12, 13, 14, 15, 16, 17, 18, 19, 20, 21, 21а, 22, 23, 24, 25, 27, 29, 30, 31, 32, 33, 35;</w:t>
      </w:r>
    </w:p>
    <w:p>
      <w:pPr>
        <w:spacing w:after="0"/>
        <w:ind w:left="0"/>
        <w:jc w:val="both"/>
      </w:pPr>
      <w:r>
        <w:rPr>
          <w:rFonts w:ascii="Times New Roman"/>
          <w:b w:val="false"/>
          <w:i w:val="false"/>
          <w:color w:val="000000"/>
          <w:sz w:val="28"/>
        </w:rPr>
        <w:t>
      Біржан сал көшесі 1, 5, 7, 9, 10, 11, 12, 13, 14, 15, 16, 17, 18, 19, 20, 22, 24, 26, 28, 29, 30, 32, 39, 43, 45, 47, 49, 50, 51, 53, 54, 55, 56, 57, 58, 59, 60, 61, 63, 65, 67, 69, 73, 77, 79, 80, 82, 84, 86, 87, 88, 89, 91, 93, 95, 97, 98, 99, 100, 101, 102, 103, 104, 105, 106, 107, 108, 109, 110, 111, 112, 113, 114, 115, 116, 118, 119, 120, 121, 122, 124, 126, 128, 130, 132, 134, 136, 138;</w:t>
      </w:r>
    </w:p>
    <w:p>
      <w:pPr>
        <w:spacing w:after="0"/>
        <w:ind w:left="0"/>
        <w:jc w:val="both"/>
      </w:pPr>
      <w:r>
        <w:rPr>
          <w:rFonts w:ascii="Times New Roman"/>
          <w:b w:val="false"/>
          <w:i w:val="false"/>
          <w:color w:val="000000"/>
          <w:sz w:val="28"/>
        </w:rPr>
        <w:t>
      Е. Ибрагимов көшесі 3, 4, 5, 6, 7, 8, 9, 10, 11, 13;</w:t>
      </w:r>
    </w:p>
    <w:p>
      <w:pPr>
        <w:spacing w:after="0"/>
        <w:ind w:left="0"/>
        <w:jc w:val="both"/>
      </w:pPr>
      <w:r>
        <w:rPr>
          <w:rFonts w:ascii="Times New Roman"/>
          <w:b w:val="false"/>
          <w:i w:val="false"/>
          <w:color w:val="000000"/>
          <w:sz w:val="28"/>
        </w:rPr>
        <w:t>
      Симов-Гирея көшесі 3, 4, 6, 8, 9, 10, 13, 15, 16, 18, 21, 22, 23, 28 а, 29, 31, 32, 33, 34, 36, 38, 39, 40, 41, 42, 43, 45, 47, 49, 50, 52, 53, 54, 55, 56, 56 а, 57, 58, 63, 64, 67, 68, 69, 70, 71, 73, 74, 75, 76, 79, 80, 81, 84;</w:t>
      </w:r>
    </w:p>
    <w:p>
      <w:pPr>
        <w:spacing w:after="0"/>
        <w:ind w:left="0"/>
        <w:jc w:val="both"/>
      </w:pPr>
      <w:r>
        <w:rPr>
          <w:rFonts w:ascii="Times New Roman"/>
          <w:b w:val="false"/>
          <w:i w:val="false"/>
          <w:color w:val="000000"/>
          <w:sz w:val="28"/>
        </w:rPr>
        <w:t>
      М. Жұмабаев көшесі 1, 3, 7, 8, 9, 10, 12, 13, 14, 15, 18, 19, 20, 21, 22, 24, 25, 28, 30, 36, 38, 40, 42, 44, 46;</w:t>
      </w:r>
    </w:p>
    <w:p>
      <w:pPr>
        <w:spacing w:after="0"/>
        <w:ind w:left="0"/>
        <w:jc w:val="both"/>
      </w:pPr>
      <w:r>
        <w:rPr>
          <w:rFonts w:ascii="Times New Roman"/>
          <w:b w:val="false"/>
          <w:i w:val="false"/>
          <w:color w:val="000000"/>
          <w:sz w:val="28"/>
        </w:rPr>
        <w:t>
      А. Жақыпов көшесі 2, 3, 6, 7, 8, 9, 10, 11, 12, 13, 14, 15, 16, 17, 18, 19, 21, 22, 23, 24, 25, 26, 27, 28, 29, 30, 31, 32, 33, 34, 35, 36, 37, 38, 39, 40, 41, 42, 43, 44, 45, 47, 49;</w:t>
      </w:r>
    </w:p>
    <w:p>
      <w:pPr>
        <w:spacing w:after="0"/>
        <w:ind w:left="0"/>
        <w:jc w:val="both"/>
      </w:pPr>
      <w:r>
        <w:rPr>
          <w:rFonts w:ascii="Times New Roman"/>
          <w:b w:val="false"/>
          <w:i w:val="false"/>
          <w:color w:val="000000"/>
          <w:sz w:val="28"/>
        </w:rPr>
        <w:t>
      Исмаилов көшесі 1, 2, 4, 6, 7, 8, 9, 11, 13, 14, 16, 17, 19.</w:t>
      </w:r>
    </w:p>
    <w:p>
      <w:pPr>
        <w:spacing w:after="0"/>
        <w:ind w:left="0"/>
        <w:jc w:val="left"/>
      </w:pPr>
      <w:r>
        <w:rPr>
          <w:rFonts w:ascii="Times New Roman"/>
          <w:b/>
          <w:i w:val="false"/>
          <w:color w:val="000000"/>
        </w:rPr>
        <w:t xml:space="preserve"> № 264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Степняк қаласы, Біржан сал ауданының дене шынықтыру және спорт бөлімінің "Балалар мен жасөпірімдер спорт мектебі" коммуналдық мемлекеттік мекемесінің ғимараты, Біржан сал көшесі, 81 құрылыс.</w:t>
      </w:r>
    </w:p>
    <w:p>
      <w:pPr>
        <w:spacing w:after="0"/>
        <w:ind w:left="0"/>
        <w:jc w:val="both"/>
      </w:pPr>
      <w:r>
        <w:rPr>
          <w:rFonts w:ascii="Times New Roman"/>
          <w:b w:val="false"/>
          <w:i w:val="false"/>
          <w:color w:val="000000"/>
          <w:sz w:val="28"/>
        </w:rPr>
        <w:t>
      Шекаралары: Ақмола облысы, Біржан сал ауданы, Степняк қаласы, А. Атнашев көшесі 1, 2, 4, 5, 6, 7, 8, 9, 10, 12, 14, 15, 16, 18, 19, 21, 22, 24, 25, 27, 29, 31;</w:t>
      </w:r>
    </w:p>
    <w:p>
      <w:pPr>
        <w:spacing w:after="0"/>
        <w:ind w:left="0"/>
        <w:jc w:val="both"/>
      </w:pPr>
      <w:r>
        <w:rPr>
          <w:rFonts w:ascii="Times New Roman"/>
          <w:b w:val="false"/>
          <w:i w:val="false"/>
          <w:color w:val="000000"/>
          <w:sz w:val="28"/>
        </w:rPr>
        <w:t>
      Ш. Қосшығұл көшесі - 1, 2, 4, 5, 6, 8, 13, 19, 21, 23, 25, 29;</w:t>
      </w:r>
    </w:p>
    <w:p>
      <w:pPr>
        <w:spacing w:after="0"/>
        <w:ind w:left="0"/>
        <w:jc w:val="both"/>
      </w:pPr>
      <w:r>
        <w:rPr>
          <w:rFonts w:ascii="Times New Roman"/>
          <w:b w:val="false"/>
          <w:i w:val="false"/>
          <w:color w:val="000000"/>
          <w:sz w:val="28"/>
        </w:rPr>
        <w:t>
      Некрасов көшесі 1, 12, 14, 15, 18, 20, 23, 25;</w:t>
      </w:r>
    </w:p>
    <w:p>
      <w:pPr>
        <w:spacing w:after="0"/>
        <w:ind w:left="0"/>
        <w:jc w:val="both"/>
      </w:pPr>
      <w:r>
        <w:rPr>
          <w:rFonts w:ascii="Times New Roman"/>
          <w:b w:val="false"/>
          <w:i w:val="false"/>
          <w:color w:val="000000"/>
          <w:sz w:val="28"/>
        </w:rPr>
        <w:t>
      Досов көшесі 2, 4, 5, 5 а, 5 б, 6, 7, 8, 8 а, 9, 10, 11, 12, 14, 15, 16, 17, 18, 20, 21, 22, 23, 24, 25, 26, 27, 28, 29, 30, 31, 32, 33, 34, 35, 37, 38, 39, 40, 41, 42, 43, 44, 47, 48, 49, 51, 52, 56, 58, 60, 64, 65, 66, 70, 71, 72, 74, 76, 78, 79, 80, 81, 83, 89, 91, 93, 95;</w:t>
      </w:r>
    </w:p>
    <w:p>
      <w:pPr>
        <w:spacing w:after="0"/>
        <w:ind w:left="0"/>
        <w:jc w:val="both"/>
      </w:pPr>
      <w:r>
        <w:rPr>
          <w:rFonts w:ascii="Times New Roman"/>
          <w:b w:val="false"/>
          <w:i w:val="false"/>
          <w:color w:val="000000"/>
          <w:sz w:val="28"/>
        </w:rPr>
        <w:t>
      Кенесары көшесі 1, 2, 8, 9, 10, 12, 13, 14, 17, 18, 19, 21, 23, 28, 30, 31, 32, 36, 37, 38, 41, 44, 45, 46, 47, 50, 51, 53, 54, 55, 62, 65, 66, 69, 71, 75, 77, 83, 89, 95, 97, 99, 101, 102, 111, 113, 115, 117;</w:t>
      </w:r>
    </w:p>
    <w:p>
      <w:pPr>
        <w:spacing w:after="0"/>
        <w:ind w:left="0"/>
        <w:jc w:val="both"/>
      </w:pPr>
      <w:r>
        <w:rPr>
          <w:rFonts w:ascii="Times New Roman"/>
          <w:b w:val="false"/>
          <w:i w:val="false"/>
          <w:color w:val="000000"/>
          <w:sz w:val="28"/>
        </w:rPr>
        <w:t>
      Антаев көшесі 1, 2, 3, 4, 5, 6, 7, 8, 9, 10, 11, 12, 13, 14, 15, 17, 18, 20, 21;</w:t>
      </w:r>
    </w:p>
    <w:p>
      <w:pPr>
        <w:spacing w:after="0"/>
        <w:ind w:left="0"/>
        <w:jc w:val="both"/>
      </w:pPr>
      <w:r>
        <w:rPr>
          <w:rFonts w:ascii="Times New Roman"/>
          <w:b w:val="false"/>
          <w:i w:val="false"/>
          <w:color w:val="000000"/>
          <w:sz w:val="28"/>
        </w:rPr>
        <w:t>
      Омигов көшесі 1, 2, 3, 4, 5, 6, 7, 9, 10, 11, 12, 13, 15, 16, 18, 20, 24, 28, 30, 32, 34, 36;</w:t>
      </w:r>
    </w:p>
    <w:p>
      <w:pPr>
        <w:spacing w:after="0"/>
        <w:ind w:left="0"/>
        <w:jc w:val="both"/>
      </w:pPr>
      <w:r>
        <w:rPr>
          <w:rFonts w:ascii="Times New Roman"/>
          <w:b w:val="false"/>
          <w:i w:val="false"/>
          <w:color w:val="000000"/>
          <w:sz w:val="28"/>
        </w:rPr>
        <w:t>
      Наурызбай батыр көшесі 2, 3, 6, 7, 10, 11, 13, 14, 15, 18, 19, 21, 22, 24, 26, 29, 30, 31, 33, 34, 35, 36, 37, 39, 40, 41, 42, 44, 47;</w:t>
      </w:r>
    </w:p>
    <w:p>
      <w:pPr>
        <w:spacing w:after="0"/>
        <w:ind w:left="0"/>
        <w:jc w:val="both"/>
      </w:pPr>
      <w:r>
        <w:rPr>
          <w:rFonts w:ascii="Times New Roman"/>
          <w:b w:val="false"/>
          <w:i w:val="false"/>
          <w:color w:val="000000"/>
          <w:sz w:val="28"/>
        </w:rPr>
        <w:t>
      Буденный көшесі 1, 2, 3, 5, 6, 9, 10, 11, 12, 14, 15, 16, 17, 18, 20, 21, 23, 24, 25, 27, 29, 31, 33, 35, 37, 39, 41, 43, 45, 47, 49, 55, 57, 63, 65, 67, 69, 71, 73;</w:t>
      </w:r>
    </w:p>
    <w:p>
      <w:pPr>
        <w:spacing w:after="0"/>
        <w:ind w:left="0"/>
        <w:jc w:val="both"/>
      </w:pPr>
      <w:r>
        <w:rPr>
          <w:rFonts w:ascii="Times New Roman"/>
          <w:b w:val="false"/>
          <w:i w:val="false"/>
          <w:color w:val="000000"/>
          <w:sz w:val="28"/>
        </w:rPr>
        <w:t>
      Дрыгач көшесі 1, 3, 4, 7, 8, 11, 12, 13, 14, 15, 16, 17, 18, 23, 24, 26, 27, 28, 29, 31, 32, 33, 34, 35, 37, 38, 39, 41, 43, 44, 45, 46, 47, 48, 50, 51, 52, 53, 56;</w:t>
      </w:r>
    </w:p>
    <w:p>
      <w:pPr>
        <w:spacing w:after="0"/>
        <w:ind w:left="0"/>
        <w:jc w:val="both"/>
      </w:pPr>
      <w:r>
        <w:rPr>
          <w:rFonts w:ascii="Times New Roman"/>
          <w:b w:val="false"/>
          <w:i w:val="false"/>
          <w:color w:val="000000"/>
          <w:sz w:val="28"/>
        </w:rPr>
        <w:t>
      Моисеенко көшесі 1, 2, 3, 4, 5, 6, 7, 8, 9, 10, 11, 12, 13, 14, 15, 16, 17, 18, 19, 20, 21, 24, 25, 26, 28, 29, 30, 31, 32, 33, 35, 36, 37, 38, 39, 40, 41;</w:t>
      </w:r>
    </w:p>
    <w:p>
      <w:pPr>
        <w:spacing w:after="0"/>
        <w:ind w:left="0"/>
        <w:jc w:val="both"/>
      </w:pPr>
      <w:r>
        <w:rPr>
          <w:rFonts w:ascii="Times New Roman"/>
          <w:b w:val="false"/>
          <w:i w:val="false"/>
          <w:color w:val="000000"/>
          <w:sz w:val="28"/>
        </w:rPr>
        <w:t>
      Жангелді көшесі 1, 2, 4, 8, 9, 10, 12, 14, 15, 16, 18, 19, 20, 21, 22, 23, 24, 25, 26, 27, 29, 30, 31, 32, 33, 34, 35, 36, 37, 38, 39, 40, 41, 42, 43, 44, 45, 46, 47, 48, 49, 50, 52, 56, 58, 60, 62, 64, 66, 68, 70.</w:t>
      </w:r>
    </w:p>
    <w:p>
      <w:pPr>
        <w:spacing w:after="0"/>
        <w:ind w:left="0"/>
        <w:jc w:val="left"/>
      </w:pPr>
      <w:r>
        <w:rPr>
          <w:rFonts w:ascii="Times New Roman"/>
          <w:b/>
          <w:i w:val="false"/>
          <w:color w:val="000000"/>
        </w:rPr>
        <w:t xml:space="preserve"> № 265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Степняк қаласы, Біржан сал ауданы білім бөлімінің "Степняк қаласының № 1 орта мектебі" мемлекеттік мекемесінің ғимараты, Уәлихан көшесі, 24 құрылыс.</w:t>
      </w:r>
    </w:p>
    <w:p>
      <w:pPr>
        <w:spacing w:after="0"/>
        <w:ind w:left="0"/>
        <w:jc w:val="both"/>
      </w:pPr>
      <w:r>
        <w:rPr>
          <w:rFonts w:ascii="Times New Roman"/>
          <w:b w:val="false"/>
          <w:i w:val="false"/>
          <w:color w:val="000000"/>
          <w:sz w:val="28"/>
        </w:rPr>
        <w:t>
      Шекаралары: Ақмола облысы, Біржан сал ауданы, Степняк қаласы, Абылай хан көшесі 1, 2, 3, 4, 5, 7, 8, 9, 10, 13, 14, 15, 17, 19;</w:t>
      </w:r>
    </w:p>
    <w:p>
      <w:pPr>
        <w:spacing w:after="0"/>
        <w:ind w:left="0"/>
        <w:jc w:val="both"/>
      </w:pPr>
      <w:r>
        <w:rPr>
          <w:rFonts w:ascii="Times New Roman"/>
          <w:b w:val="false"/>
          <w:i w:val="false"/>
          <w:color w:val="000000"/>
          <w:sz w:val="28"/>
        </w:rPr>
        <w:t>
      Рысқұлов көшесі 1, 2, 4, 5, 6, 7, 8, 9, 11, 12;</w:t>
      </w:r>
    </w:p>
    <w:p>
      <w:pPr>
        <w:spacing w:after="0"/>
        <w:ind w:left="0"/>
        <w:jc w:val="both"/>
      </w:pPr>
      <w:r>
        <w:rPr>
          <w:rFonts w:ascii="Times New Roman"/>
          <w:b w:val="false"/>
          <w:i w:val="false"/>
          <w:color w:val="000000"/>
          <w:sz w:val="28"/>
        </w:rPr>
        <w:t>
      В. Чапаев көшесі 1, 3, 4, 5, 6, 7, 8, 9, 10, 11, 12, 13, 14, 15, 16, 18, 20, 22, 24, 26, 27, 28, 31, 32, 33, 34, 35, 37, 38, 39, 40, 41, 45, 47, 48, 49, 50, 51, 52, 53, 54, 55, 57, 58, 60, 61, 63, 64, 65, 69, 73, 75, 77, 83;</w:t>
      </w:r>
    </w:p>
    <w:p>
      <w:pPr>
        <w:spacing w:after="0"/>
        <w:ind w:left="0"/>
        <w:jc w:val="both"/>
      </w:pPr>
      <w:r>
        <w:rPr>
          <w:rFonts w:ascii="Times New Roman"/>
          <w:b w:val="false"/>
          <w:i w:val="false"/>
          <w:color w:val="000000"/>
          <w:sz w:val="28"/>
        </w:rPr>
        <w:t>
      М. Ғабдуллин көшесі 1, 2, 6, 7, 8, 10, 12, 13, 14, 15, 16, 17, 18, 19, 20, 21, 24, 25, 26, 27, 29, 30, 31, 32, 33, 34, 35, 36, 38, 39, 40, 42, 43, 44, 46, 47;</w:t>
      </w:r>
    </w:p>
    <w:p>
      <w:pPr>
        <w:spacing w:after="0"/>
        <w:ind w:left="0"/>
        <w:jc w:val="both"/>
      </w:pPr>
      <w:r>
        <w:rPr>
          <w:rFonts w:ascii="Times New Roman"/>
          <w:b w:val="false"/>
          <w:i w:val="false"/>
          <w:color w:val="000000"/>
          <w:sz w:val="28"/>
        </w:rPr>
        <w:t>
      С. Нұрмағанов көшесі 1, 1 а, 2, 2 а, 3, 4, 7, 9, 10, 12, 13, 14, 16, 17, 18, 19, 24, 26;</w:t>
      </w:r>
    </w:p>
    <w:p>
      <w:pPr>
        <w:spacing w:after="0"/>
        <w:ind w:left="0"/>
        <w:jc w:val="both"/>
      </w:pPr>
      <w:r>
        <w:rPr>
          <w:rFonts w:ascii="Times New Roman"/>
          <w:b w:val="false"/>
          <w:i w:val="false"/>
          <w:color w:val="000000"/>
          <w:sz w:val="28"/>
        </w:rPr>
        <w:t>
      Амангелді көшесі 1, 2, 3, 4 а, 5, 6, 7, 8, 9, 11, 12, 13, 14, 16, 17, 19, 20, 21, 24, 28, 30, 32, 34, 38, 40, 44, 46;</w:t>
      </w:r>
    </w:p>
    <w:p>
      <w:pPr>
        <w:spacing w:after="0"/>
        <w:ind w:left="0"/>
        <w:jc w:val="both"/>
      </w:pPr>
      <w:r>
        <w:rPr>
          <w:rFonts w:ascii="Times New Roman"/>
          <w:b w:val="false"/>
          <w:i w:val="false"/>
          <w:color w:val="000000"/>
          <w:sz w:val="28"/>
        </w:rPr>
        <w:t>
      Сыздықов көшесі 1, 2, 3, 4, 5, 6, 7, 9, 10, 11, 12, 13, 14, 15, 16, 17, 18, 19, 21, 22, 23, 24, 24 а, 25, 26, 28, 28 а, 28 б, 29, 30, 31, 32, 35, 38, 39, 41, 42, 43, 44, 45, 46, 47, 48, 49, 50, 51, 52, 53, 54, 55, 57, 59, 63;</w:t>
      </w:r>
    </w:p>
    <w:p>
      <w:pPr>
        <w:spacing w:after="0"/>
        <w:ind w:left="0"/>
        <w:jc w:val="both"/>
      </w:pPr>
      <w:r>
        <w:rPr>
          <w:rFonts w:ascii="Times New Roman"/>
          <w:b w:val="false"/>
          <w:i w:val="false"/>
          <w:color w:val="000000"/>
          <w:sz w:val="28"/>
        </w:rPr>
        <w:t>
      Әбсәләм қажы көшесі 2, 3, 4, 5, 6, 7, 8, 9, 11, 12, 13, 15, 16, 17, 18, 19, 21, 22, 23, 24, 25, 26, 27, 28, 29, 30, 31, 32, 33, 34, 43, 45, 47;</w:t>
      </w:r>
    </w:p>
    <w:p>
      <w:pPr>
        <w:spacing w:after="0"/>
        <w:ind w:left="0"/>
        <w:jc w:val="both"/>
      </w:pPr>
      <w:r>
        <w:rPr>
          <w:rFonts w:ascii="Times New Roman"/>
          <w:b w:val="false"/>
          <w:i w:val="false"/>
          <w:color w:val="000000"/>
          <w:sz w:val="28"/>
        </w:rPr>
        <w:t>
      Ш. Уәлиханов көшесі 4, 4 а, 5, 7, 8, 9, 10, 11, 12, 13, 14, 15, 16, 17, 18, 19, 20, 21, 23, 24, 25, 26, 27, 28;</w:t>
      </w:r>
    </w:p>
    <w:p>
      <w:pPr>
        <w:spacing w:after="0"/>
        <w:ind w:left="0"/>
        <w:jc w:val="both"/>
      </w:pPr>
      <w:r>
        <w:rPr>
          <w:rFonts w:ascii="Times New Roman"/>
          <w:b w:val="false"/>
          <w:i w:val="false"/>
          <w:color w:val="000000"/>
          <w:sz w:val="28"/>
        </w:rPr>
        <w:t>
      К. Көшербаев көшесі 1, 2, 4, 5, 6, 7, 8, 9, 10, 12, 13, 14, 15, 16, 17, 18, 19, 20, 21, 22, 23, 25, 26, 29, 30, 31, 33, 34, 35, 36, 37, 39, 42, 43, 44, 45, 46, 47, 48, 49, 50, 51, 52, 53, 54, 55, 57, 58, 59, 61, 63.</w:t>
      </w:r>
    </w:p>
    <w:p>
      <w:pPr>
        <w:spacing w:after="0"/>
        <w:ind w:left="0"/>
        <w:jc w:val="left"/>
      </w:pPr>
      <w:r>
        <w:rPr>
          <w:rFonts w:ascii="Times New Roman"/>
          <w:b/>
          <w:i w:val="false"/>
          <w:color w:val="000000"/>
        </w:rPr>
        <w:t xml:space="preserve"> № 266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Степняк қаласы, Біржан сал ауданы білім бөлімінің "Абай атындағы № 2 қазақ орта мектебі" мемлекеттік мекемесінің ғимараты, Алпысбай Жақыпов көшесі, 1 құрылыс.</w:t>
      </w:r>
    </w:p>
    <w:p>
      <w:pPr>
        <w:spacing w:after="0"/>
        <w:ind w:left="0"/>
        <w:jc w:val="both"/>
      </w:pPr>
      <w:r>
        <w:rPr>
          <w:rFonts w:ascii="Times New Roman"/>
          <w:b w:val="false"/>
          <w:i w:val="false"/>
          <w:color w:val="000000"/>
          <w:sz w:val="28"/>
        </w:rPr>
        <w:t>
      Шекаралары: Ақмола облысы, Біржан сал ауданы, Степняк қаласы, Первомай көшесі 1, 2, 3, 4, 5, 6, 7, 8, 9, 11, 12, 13, 14, 15, 16, 17, 18, 19, 20, 21, 22, 23, 24, 25, 26, 27, 28, 29, 30, 32, 36, 38, 39, 42, 44, 45, 49, 53, 55, 57, 59, 61, 63;</w:t>
      </w:r>
    </w:p>
    <w:p>
      <w:pPr>
        <w:spacing w:after="0"/>
        <w:ind w:left="0"/>
        <w:jc w:val="both"/>
      </w:pPr>
      <w:r>
        <w:rPr>
          <w:rFonts w:ascii="Times New Roman"/>
          <w:b w:val="false"/>
          <w:i w:val="false"/>
          <w:color w:val="000000"/>
          <w:sz w:val="28"/>
        </w:rPr>
        <w:t>
      Абай Құнанбаев көшесі 5, 6, 7, 9, 10, 11, 12, 16, 18, 22, 23, 24;</w:t>
      </w:r>
    </w:p>
    <w:p>
      <w:pPr>
        <w:spacing w:after="0"/>
        <w:ind w:left="0"/>
        <w:jc w:val="both"/>
      </w:pPr>
      <w:r>
        <w:rPr>
          <w:rFonts w:ascii="Times New Roman"/>
          <w:b w:val="false"/>
          <w:i w:val="false"/>
          <w:color w:val="000000"/>
          <w:sz w:val="28"/>
        </w:rPr>
        <w:t>
      Р. Елебаев көшесі 1, 3, 5, 6, 7, 8, 9, 10, 12, 13, 14, 15, 16, 18, 19, 20, 21, 22, 23, 24, 25, 26, 27, 28, 28а, 30, 31, 32, 33, 34, 36, 38, 40.</w:t>
      </w:r>
    </w:p>
    <w:bookmarkStart w:name="z11" w:id="9"/>
    <w:p>
      <w:pPr>
        <w:spacing w:after="0"/>
        <w:ind w:left="0"/>
        <w:jc w:val="left"/>
      </w:pPr>
      <w:r>
        <w:rPr>
          <w:rFonts w:ascii="Times New Roman"/>
          <w:b/>
          <w:i w:val="false"/>
          <w:color w:val="000000"/>
        </w:rPr>
        <w:t xml:space="preserve"> № 267 сайлау учаскесі</w:t>
      </w:r>
    </w:p>
    <w:bookmarkEnd w:id="9"/>
    <w:p>
      <w:pPr>
        <w:spacing w:after="0"/>
        <w:ind w:left="0"/>
        <w:jc w:val="both"/>
      </w:pPr>
      <w:r>
        <w:rPr>
          <w:rFonts w:ascii="Times New Roman"/>
          <w:b w:val="false"/>
          <w:i w:val="false"/>
          <w:color w:val="000000"/>
          <w:sz w:val="28"/>
        </w:rPr>
        <w:t>
      Орналасқан орны: Ақмола облысы, Біржан сал ауданы, Степняк қаласы, Ақмола облысы денсаулық сақтау басқармасының жанындағы "Біржан сал аудандық ауруханасы" шаруашылық жүргізу құқығындағы мемлекеттік коммуналдық кәсіпорнының ғимараты, Әбсәләм қажы көшесі, 34 құрылыс.</w:t>
      </w:r>
    </w:p>
    <w:p>
      <w:pPr>
        <w:spacing w:after="0"/>
        <w:ind w:left="0"/>
        <w:jc w:val="both"/>
      </w:pPr>
      <w:r>
        <w:rPr>
          <w:rFonts w:ascii="Times New Roman"/>
          <w:b w:val="false"/>
          <w:i w:val="false"/>
          <w:color w:val="000000"/>
          <w:sz w:val="28"/>
        </w:rPr>
        <w:t>
      Шекаралары: Ақмола облысы, Біржан сал ауданы, Степняк қаласы, С. Мұстафин көшесі 1, 2, 3, 4, 5, 6, 7, 8, 10, 13, 14, 15, 16, 17, 18, 19, 20, 21, 22, 23, 25, 28, 29, 30, 31, 32, 38, 39, 40, 41, 42, 46, 47, 48, 49, 56, 57, 58, 59, 61, 62, 64, 65, 66, 68, Пригорхоз ауылы.</w:t>
      </w:r>
    </w:p>
    <w:bookmarkStart w:name="z12" w:id="10"/>
    <w:p>
      <w:pPr>
        <w:spacing w:after="0"/>
        <w:ind w:left="0"/>
        <w:jc w:val="left"/>
      </w:pPr>
      <w:r>
        <w:rPr>
          <w:rFonts w:ascii="Times New Roman"/>
          <w:b/>
          <w:i w:val="false"/>
          <w:color w:val="000000"/>
        </w:rPr>
        <w:t xml:space="preserve"> № 268 сайлау учаскесі</w:t>
      </w:r>
    </w:p>
    <w:bookmarkEnd w:id="10"/>
    <w:p>
      <w:pPr>
        <w:spacing w:after="0"/>
        <w:ind w:left="0"/>
        <w:jc w:val="both"/>
      </w:pPr>
      <w:r>
        <w:rPr>
          <w:rFonts w:ascii="Times New Roman"/>
          <w:b w:val="false"/>
          <w:i w:val="false"/>
          <w:color w:val="000000"/>
          <w:sz w:val="28"/>
        </w:rPr>
        <w:t>
      Орналасқан орны: Ақмола облысы, Біржан сал ауданы, Уәлихан ауылы, Біржан сал ауданының "Уәлихан ауылдық округі әкімінің аппараты" мемлекеттік мекемесінің ғимараты, Ленин көшесі, 2 құрылыс.</w:t>
      </w:r>
    </w:p>
    <w:p>
      <w:pPr>
        <w:spacing w:after="0"/>
        <w:ind w:left="0"/>
        <w:jc w:val="both"/>
      </w:pPr>
      <w:r>
        <w:rPr>
          <w:rFonts w:ascii="Times New Roman"/>
          <w:b w:val="false"/>
          <w:i w:val="false"/>
          <w:color w:val="000000"/>
          <w:sz w:val="28"/>
        </w:rPr>
        <w:t>
      Шекарасы: Ақмола облысы, Біржан сал ауданы, Уәлихан ауылы..</w:t>
      </w:r>
    </w:p>
    <w:bookmarkStart w:name="z13" w:id="11"/>
    <w:p>
      <w:pPr>
        <w:spacing w:after="0"/>
        <w:ind w:left="0"/>
        <w:jc w:val="left"/>
      </w:pPr>
      <w:r>
        <w:rPr>
          <w:rFonts w:ascii="Times New Roman"/>
          <w:b/>
          <w:i w:val="false"/>
          <w:color w:val="000000"/>
        </w:rPr>
        <w:t xml:space="preserve"> № 269 сайлау учаскесі</w:t>
      </w:r>
    </w:p>
    <w:bookmarkEnd w:id="11"/>
    <w:p>
      <w:pPr>
        <w:spacing w:after="0"/>
        <w:ind w:left="0"/>
        <w:jc w:val="both"/>
      </w:pPr>
      <w:r>
        <w:rPr>
          <w:rFonts w:ascii="Times New Roman"/>
          <w:b w:val="false"/>
          <w:i w:val="false"/>
          <w:color w:val="000000"/>
          <w:sz w:val="28"/>
        </w:rPr>
        <w:t>
      Орналасқан орны: Ақмола облысы, Біржан сал ауданы, Ақсу ауылы, Біржан сал ауданы білім бөлімінің "Совет негізгі мектебі" мемлекеттік мекемесінің ғимараты, Желтоқсан көшесі, 7 құрылыс.</w:t>
      </w:r>
    </w:p>
    <w:p>
      <w:pPr>
        <w:spacing w:after="0"/>
        <w:ind w:left="0"/>
        <w:jc w:val="both"/>
      </w:pPr>
      <w:r>
        <w:rPr>
          <w:rFonts w:ascii="Times New Roman"/>
          <w:b w:val="false"/>
          <w:i w:val="false"/>
          <w:color w:val="000000"/>
          <w:sz w:val="28"/>
        </w:rPr>
        <w:t>
      Шекарасы: Ақмола облысы, Біржан сал ауданы, Ақсу ауылы.</w:t>
      </w:r>
    </w:p>
    <w:bookmarkStart w:name="z14" w:id="12"/>
    <w:p>
      <w:pPr>
        <w:spacing w:after="0"/>
        <w:ind w:left="0"/>
        <w:jc w:val="left"/>
      </w:pPr>
      <w:r>
        <w:rPr>
          <w:rFonts w:ascii="Times New Roman"/>
          <w:b/>
          <w:i w:val="false"/>
          <w:color w:val="000000"/>
        </w:rPr>
        <w:t xml:space="preserve"> № 270 сайлау учаскесі</w:t>
      </w:r>
    </w:p>
    <w:bookmarkEnd w:id="12"/>
    <w:p>
      <w:pPr>
        <w:spacing w:after="0"/>
        <w:ind w:left="0"/>
        <w:jc w:val="both"/>
      </w:pPr>
      <w:r>
        <w:rPr>
          <w:rFonts w:ascii="Times New Roman"/>
          <w:b w:val="false"/>
          <w:i w:val="false"/>
          <w:color w:val="000000"/>
          <w:sz w:val="28"/>
        </w:rPr>
        <w:t>
      Орналасқан орны: Ақмола облысы, Біржан сал ауданы, Еңбекшілдер ауылы, Біржан сал ауданы білім бөлімінің "Еңбекшілдер орта мектебі" мемлекеттік мекемесінің ғимараты, Орталық көшесі, 24 құрылыс.</w:t>
      </w:r>
    </w:p>
    <w:p>
      <w:pPr>
        <w:spacing w:after="0"/>
        <w:ind w:left="0"/>
        <w:jc w:val="both"/>
      </w:pPr>
      <w:r>
        <w:rPr>
          <w:rFonts w:ascii="Times New Roman"/>
          <w:b w:val="false"/>
          <w:i w:val="false"/>
          <w:color w:val="000000"/>
          <w:sz w:val="28"/>
        </w:rPr>
        <w:t>
      Шекарасы: Ақмола облысы, Біржан сал ауданы, Еңбекшілдер ауылы, Ақбұлақ ауылы, Ақтас ауылы.</w:t>
      </w:r>
    </w:p>
    <w:p>
      <w:pPr>
        <w:spacing w:after="0"/>
        <w:ind w:left="0"/>
        <w:jc w:val="left"/>
      </w:pPr>
      <w:r>
        <w:rPr>
          <w:rFonts w:ascii="Times New Roman"/>
          <w:b/>
          <w:i w:val="false"/>
          <w:color w:val="000000"/>
        </w:rPr>
        <w:t xml:space="preserve"> № 271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Алға ауылы, Біржан сал ауданы білім бөлімінің "Алға негізгі мектебі" мемлекеттік мекемесінің ғимараты, Абылай хан көшесі, 11 құрылыс.</w:t>
      </w:r>
    </w:p>
    <w:p>
      <w:pPr>
        <w:spacing w:after="0"/>
        <w:ind w:left="0"/>
        <w:jc w:val="both"/>
      </w:pPr>
      <w:r>
        <w:rPr>
          <w:rFonts w:ascii="Times New Roman"/>
          <w:b w:val="false"/>
          <w:i w:val="false"/>
          <w:color w:val="000000"/>
          <w:sz w:val="28"/>
        </w:rPr>
        <w:t>
      Шекарасы: Ақмола облысы, Біржан сал ауданы, Алға ауылы.</w:t>
      </w:r>
    </w:p>
    <w:p>
      <w:pPr>
        <w:spacing w:after="0"/>
        <w:ind w:left="0"/>
        <w:jc w:val="left"/>
      </w:pPr>
      <w:r>
        <w:rPr>
          <w:rFonts w:ascii="Times New Roman"/>
          <w:b/>
          <w:i w:val="false"/>
          <w:color w:val="000000"/>
        </w:rPr>
        <w:t xml:space="preserve"> № 272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Заозерное ауылы, Біржан сал ауданы білім бөлімінің "Заозерный негізгі мектебі" мемлекеттік мекемесінің ғимараты, Микрорайон, 37 құрылыс.</w:t>
      </w:r>
    </w:p>
    <w:p>
      <w:pPr>
        <w:spacing w:after="0"/>
        <w:ind w:left="0"/>
        <w:jc w:val="both"/>
      </w:pPr>
      <w:r>
        <w:rPr>
          <w:rFonts w:ascii="Times New Roman"/>
          <w:b w:val="false"/>
          <w:i w:val="false"/>
          <w:color w:val="000000"/>
          <w:sz w:val="28"/>
        </w:rPr>
        <w:t>
      Шекарасы: Ақмола облысы, Біржан сал ауданы, Заозерное ауылы.</w:t>
      </w:r>
    </w:p>
    <w:p>
      <w:pPr>
        <w:spacing w:after="0"/>
        <w:ind w:left="0"/>
        <w:jc w:val="left"/>
      </w:pPr>
      <w:r>
        <w:rPr>
          <w:rFonts w:ascii="Times New Roman"/>
          <w:b/>
          <w:i w:val="false"/>
          <w:color w:val="000000"/>
        </w:rPr>
        <w:t xml:space="preserve"> № 273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Аңғал батыр ауылы, Біржан сал ауданы білім бөлімінің "Амангелді орта мектебі" мемлекеттік мекемесінің ғимараты, Жамбыл көшесі, 8 құрылыс.</w:t>
      </w:r>
    </w:p>
    <w:p>
      <w:pPr>
        <w:spacing w:after="0"/>
        <w:ind w:left="0"/>
        <w:jc w:val="both"/>
      </w:pPr>
      <w:r>
        <w:rPr>
          <w:rFonts w:ascii="Times New Roman"/>
          <w:b w:val="false"/>
          <w:i w:val="false"/>
          <w:color w:val="000000"/>
          <w:sz w:val="28"/>
        </w:rPr>
        <w:t>
      Шекарасы: Ақмола облысы, Біржан сал ауданы, Аңғал батыр ауылы, Жаңалық ауылы.</w:t>
      </w:r>
    </w:p>
    <w:p>
      <w:pPr>
        <w:spacing w:after="0"/>
        <w:ind w:left="0"/>
        <w:jc w:val="left"/>
      </w:pPr>
      <w:r>
        <w:rPr>
          <w:rFonts w:ascii="Times New Roman"/>
          <w:b/>
          <w:i w:val="false"/>
          <w:color w:val="000000"/>
        </w:rPr>
        <w:t xml:space="preserve"> № 274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Баймырза ауылы, Біржан сал ауданы білім бөлімінің "Баймырза негізгі мектебі" мемлекеттік мекемесінің ғимараты, Уәлихан көшесі, 22 құрылыс.</w:t>
      </w:r>
    </w:p>
    <w:p>
      <w:pPr>
        <w:spacing w:after="0"/>
        <w:ind w:left="0"/>
        <w:jc w:val="both"/>
      </w:pPr>
      <w:r>
        <w:rPr>
          <w:rFonts w:ascii="Times New Roman"/>
          <w:b w:val="false"/>
          <w:i w:val="false"/>
          <w:color w:val="000000"/>
          <w:sz w:val="28"/>
        </w:rPr>
        <w:t>
      Шекарасы: Ақмола облысы, Біржан сал ауданы, Баймырза ауылы, Шошқалы ауылы.</w:t>
      </w:r>
    </w:p>
    <w:p>
      <w:pPr>
        <w:spacing w:after="0"/>
        <w:ind w:left="0"/>
        <w:jc w:val="left"/>
      </w:pPr>
      <w:r>
        <w:rPr>
          <w:rFonts w:ascii="Times New Roman"/>
          <w:b/>
          <w:i w:val="false"/>
          <w:color w:val="000000"/>
        </w:rPr>
        <w:t xml:space="preserve"> № 275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Бірсуат ауылы, Біржан сал ауданы білім бөлімінің "Бірсуат орта мектебі" мемлекеттік мекемесінің ғимараты, Нұрмағанов көшесі, 9 құрылыс.</w:t>
      </w:r>
    </w:p>
    <w:p>
      <w:pPr>
        <w:spacing w:after="0"/>
        <w:ind w:left="0"/>
        <w:jc w:val="both"/>
      </w:pPr>
      <w:r>
        <w:rPr>
          <w:rFonts w:ascii="Times New Roman"/>
          <w:b w:val="false"/>
          <w:i w:val="false"/>
          <w:color w:val="000000"/>
          <w:sz w:val="28"/>
        </w:rPr>
        <w:t>
      Шекарасы: Ақмола облысы, Біржан сал ауданы, Бірсуат ауылы.</w:t>
      </w:r>
    </w:p>
    <w:p>
      <w:pPr>
        <w:spacing w:after="0"/>
        <w:ind w:left="0"/>
        <w:jc w:val="left"/>
      </w:pPr>
      <w:r>
        <w:rPr>
          <w:rFonts w:ascii="Times New Roman"/>
          <w:b/>
          <w:i w:val="false"/>
          <w:color w:val="000000"/>
        </w:rPr>
        <w:t xml:space="preserve"> № 276 сайлау учаскесі</w:t>
      </w:r>
    </w:p>
    <w:p>
      <w:pPr>
        <w:spacing w:after="0"/>
        <w:ind w:left="0"/>
        <w:jc w:val="both"/>
      </w:pPr>
      <w:r>
        <w:rPr>
          <w:rFonts w:ascii="Times New Roman"/>
          <w:b w:val="false"/>
          <w:i w:val="false"/>
          <w:color w:val="000000"/>
          <w:sz w:val="28"/>
        </w:rPr>
        <w:t>
      Орналасқан орны: Ақмола облысы, Біржан сал ауданы, Сәуле ауылы, Біржан сал ауданы білім бөлімінің "Шәрәпи Әлжанов атындағы Сәуле орта мектебі" мемлекеттік мекемесінің ғимараты, Ақан Сері көшесі, 2 Б құрылысы.</w:t>
      </w:r>
    </w:p>
    <w:p>
      <w:pPr>
        <w:spacing w:after="0"/>
        <w:ind w:left="0"/>
        <w:jc w:val="both"/>
      </w:pPr>
      <w:r>
        <w:rPr>
          <w:rFonts w:ascii="Times New Roman"/>
          <w:b w:val="false"/>
          <w:i w:val="false"/>
          <w:color w:val="000000"/>
          <w:sz w:val="28"/>
        </w:rPr>
        <w:t>
      Шекарасы: Ақмола облысы, Біржан сал ауданы, Сәуле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