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8799" w14:textId="7ad8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2019 - 2021 жылдарға арналған Степняк қаласының және Макинка ауылдық округінің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мәслихатының 2018 жылғы 25 желтоқсандағы № С-34/2 шешімі. Ақмола облысының Әділет департаментінде 2019 жылғы 9 қаңтарда № 7025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2019 - 2021 жылдарға арналған Степняк қаласының және Макинка ауылдық округінің бюджеттері бекітілсін, оның ішінде: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Степняк қаласы бойынша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54 577,1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39 258,1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55 770,4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- 1 193,3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1 193,3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Макинка ауылдық округі бойынша осы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45 515,3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5 406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салықтан тыс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түсуі – 40 109,3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45 515,3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қаржылық активтермен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(профицитті пайдалану) қаржыландыру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Ақмола облысы Біржан сал ауданы мәслихатының 12.11.2019 </w:t>
      </w:r>
      <w:r>
        <w:rPr>
          <w:rFonts w:ascii="Times New Roman"/>
          <w:b w:val="false"/>
          <w:i w:val="false"/>
          <w:color w:val="00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Степняк қаласының және Макинка ауылдық округінің бюджеттерінің кірістері келесі көздер есебінен бекітілсін: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автокөлік құралдарыңа салық.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2019 жылға арналған Степняк қаласының және Макинка ауылдық округінің бюджеттің шығыстарының құрамында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бюджеттен нысаналы трансферттердің қарастырылғаны ескерілсін.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3-1-тармақпен толықтырылды – Ақмола облысы Біржан сал ауданы мәслихатының 26.04.2019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2019 жылға арналған аудандық бюджетте 2019 жылдың 1 қаңтарына жинақталған 1 193,3 мың теңге сомасындағы бюджеттік қаражаттардың бос қалдықтары пайдаланылатыны ескерілсін.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3-2-тармақпен толықтырылды – Ақмола облысы Біржан сал ауданы мәслихатының 26.04.2019 </w:t>
      </w:r>
      <w:r>
        <w:rPr>
          <w:rFonts w:ascii="Times New Roman"/>
          <w:b w:val="false"/>
          <w:i w:val="false"/>
          <w:color w:val="000000"/>
          <w:sz w:val="28"/>
        </w:rPr>
        <w:t>№ 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С.Ақышев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С.Шәуенов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Біржан сал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Степняк қаласының бюджеті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Ақмола облысы Біржан сал ауданы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54577,1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23963,8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Пайдаланатын бюджет қаражатының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Степняк қаласының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Степняк қаласының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936"/>
        <w:gridCol w:w="3972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010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Макинка ауылдық округінің бюджеті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– Ақмола облысы Біржан сал ауданы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116"/>
        <w:gridCol w:w="4434"/>
        <w:gridCol w:w="4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4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45515,3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Макинка ауылдық округінің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973"/>
        <w:gridCol w:w="20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Макинка ауылдық округінің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207"/>
        <w:gridCol w:w="1207"/>
        <w:gridCol w:w="4795"/>
        <w:gridCol w:w="3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табыс салығы 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меншiгінде мүлiктi жалға беруден түсетiн кiрiстер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жасалатын операциялар бойынша сальдо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2019 жылға аудандық бюджеттен берілетін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нысаналы трансферттер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– Ақмола облысы Біржан сал ауданы мәслихатының 12.11.2019 </w:t>
      </w:r>
      <w:r>
        <w:rPr>
          <w:rFonts w:ascii="Times New Roman"/>
          <w:b w:val="false"/>
          <w:i w:val="false"/>
          <w:color w:val="ff0000"/>
          <w:sz w:val="28"/>
        </w:rPr>
        <w:t>№ С-43/3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(01.01.2019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0"/>
        <w:gridCol w:w="5400"/>
      </w:tblGrid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Ағымдағы нысаналы трансферттер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28956,4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Степняк қаласы әкімінің аппаратына 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18318,1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911,3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Симов Гирей, Сәкен Сейфуллин, Жақан Сыздықов көшелеріндегі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Кенесары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Первомайская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Шокан Уәлиханов көшесіндегі жарықтандыру құрылғысына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қаласындағы Біржан сал көшесіндегі темір-бетон еуроқаршау дайындау және орнатуға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қаласын сәндік-көркем безендіруге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Макинка ауылдық округі әкімінің аппараты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10638,3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әкімшілік қызметшілердің жекелеген санаттарының жалақысын көтеруге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ұйымдастыруға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Материалды-техникалық базасын нығайтуға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