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cfb07" w14:textId="2dcfb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аудандық мәслихатының 2017 жылғы 25 желтоқсандағы № 6С-18/2 "2018-2020 жылдарға арналған Жарқайың ауданы Державин қаласының бюджеті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2018 жылғы 16 мамырдағы № 6С-23/4 шешімі. Ақмола облысының Әділет департаментінде 2018 жылғы 4 маусымда № 6642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Жарқайың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Жарқайың аудандық мәслихатының 2017 жылғы 25 желтоқсандағы № 6С-18/2 "2018-2020 жылдарға арналған Жарқайың ауданы Державин қаласының бюджеті туралы" (Нормативтік құқықтық актілерді мемлекеттік тіркеу тізілімінде № 6288 тіркелген, 2018 жылғы 12 қаңтарда "Жарқайың тынысы" және "Целинное знамя" аудандық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Жарқайың ауданы Державин қаласының бюджеті тиісінше 1, 2 және 3 қосымшаларға сәйкес, оның ішінде 2018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- 74705,0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- 48800,0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- 7905,0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- 18000,0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- 74705,0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- 0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2-1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2018 жылға арналған Державин қаласының бюджетінде 7905,0 мың теңге сомасында жергілікті басқарудың қолма-қол ақшаны бақылау шотынан қаражат қалдықтары белгіленген заңнама тәртібімен пайдаланғандығы ескерілсін.";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2018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А.Самаев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16.05.2018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16 мамырдағы № 6С-23/3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 № 6С-18/2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Державин қаласының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29036,0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37669,0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13405,0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24114,0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активтерімен операциялар бойынша сальдо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 (профициті)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