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2a8f" w14:textId="1e72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2018 жылғы 4 қаңтардағы № а-0/01 қаулысы. Ақмола облысының Әділет департаментінде 2018 жылғы 17 қаңтарда № 6355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2018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Л.Сейдахметоваға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"04"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а-0/01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тапсырысын,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359"/>
        <w:gridCol w:w="1563"/>
        <w:gridCol w:w="741"/>
        <w:gridCol w:w="3206"/>
        <w:gridCol w:w="741"/>
        <w:gridCol w:w="3207"/>
        <w:gridCol w:w="742"/>
      </w:tblGrid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ата-аналардың бір айға төлемінің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қатынайтын шағынорталық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қатынайтын шағынорталық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