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ebe76" w14:textId="f7eb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Қорғалжын ауданы аумағында сайлау учаскелерін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Қорғалжын ауданы әкімінің 2018 жылғы 11 желтоқсандағы № 7 шешімі. Ақмола облысының Әділет департаментінде 2018 жылғы 12 желтоқсанда № 6916 болып тіркелді. Күші жойылды - Ақмола облысы Қорғалжын ауданы әкімінің 2021 жылғы 6 мамырдағы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Қорғалжын ауданы әкімінің 06.05.2021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Қорғалжын ауданы аумағында сайлау учаскелері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Қорғалжын ауданы әкімінің "Қорғалжын ауданының аумағында сайлау учаскелерін құру туралы" 2017 жылғы 13 қарашадағы № 9 (Нормативтік құқықтық актілерді мемлекеттік тіркеу тізілімінде № 6194 болып тіркелген, 2018 жылдың 08 желтоқсанында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 әкімінің аппараты басшысының міндетін атқарушы Л. Елеуовке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Қорғалжын аудандық сайлау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 желтоқсан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"11" желтоқсан №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Қорғалжын ауданы аумағындағы сайлау учаскелері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Ақмола облысы Қорғалжын ауданы әкімінің 16.03.2020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шешімімен; өзгерістер енгізілді - Ақмола облысы Қорғалжын ауданы әкімінің 03.11.2020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576 сайлау учаскесі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Өркендеу ауылы, Абай көшесі 19, "Амангельді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Өркендеу ауылы.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577 сайлау учаскесі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Жұмай ауылы, Жұмай батыр көшесі 10, "Жұмай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Жұмай ауылы.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578 сайлау учаскесі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Арықты ауылы, Тәуелсіздік көшесі 24, "Арықты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Арықты ауылы.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579 сайлау учаскесі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Садырбай ауылы, Абай Құнанбаев көшесі 15/3, Қорғалжын аудандық білім беру бөлімінің "Садырбай бастауыш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Садырбай ауылы.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580 сайлау учаскесі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Жантеке ауылы, Жәкен Шаяхметов көшесі 1, "Қызылту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Жантеке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2, 3, 4, 5, 6, 10, 12, 13, 14, 15, 16, 17, 18, 19, 20, 21, 22, 23, 24, 25, 26, 27, 28, 29, 30, 31, 32, 32/2, 33, 34, 35, 36, 37, 38, 40, 42, 43, 44,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 Күмісбеков 4, 5, 6, 7, 8, 9, 10, 11, 12, 13, 14, 15, 15/а, 16, 17, 19, 20, 21, 22, 23, 24, 25, 26, 27/1, 28, 29, 30, 30/а, 32, 34, 34/2;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Жакен Шаяхметов 2, 6, 13, 27, 34, 43, 51/1, 52, 52/2, 54, 54/1, 54/2, 55,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Қарғалы ауылы.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581 сайлау учаскесі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Жантеке ауылы, Сәкен Сейфуллин көшесі 51, "Қорғалжын ауданы Қарашалғын ауылдық округі әкімінің аппараты"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Жантеке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Жәкен Шаяхметов 3, 4, 5, 7/1, 7/2, 8/2, 9, 10/1, 10/2, 11, 12, 13, 14, 15, 16, 17, 18, 19/1, 19/2, 20, 21, 22, 23, 24, 25, 26/1, 27, 28, 29, 30, 32, 32/а, 33, 34/1, 35, 36, 37, 38, 39, 40, 41, 42, 43, 44, 45, 46, 46/а, 52/1, 53, 56, 57, 61, 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Сакен Сейфуллин 1, 2, 3, 4, 5, 6, 7, 8, 9, 10/1, 11, 12, 13, 14, 15, 16, 17, 18, 19/1, 19/2, 20/1, 20/2, 21, 24, 25, 26/2, 27, 28, 29, 30/3, 32, 33, 34, 35, 36, 37, 38, 39, 40, 41, 42, 43, 44, 45, 46, 47, 48, 49, 50, 52, 53, 54, 55, 56/1, 56/2, 57, 58, 59, 60, 61.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582 сайлау учаскесі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Ұялы ауылы, Абай Құнанбаев көшесі 1, "Ұялы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Ұялы ауылы.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583 сайлау учаскесі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Кеңбидайық ауылы, Талғат Бигельдинов көшесі 22, "Кеңбидайық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Кеңбидайық ауылы, Екпінді ауылы.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584 сайлау учаскесі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Майшұқыр ауылы, Абай көшесі 15, "Майшұқыр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Майшұқыр ауылы, Құмкөл ауылы.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585 сайлау учаскесі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Хайретдин Болғанбаев көшесі 3, "Қорғалжын мектеп-гимназиясы"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Құнанбаев 1, 1/1, 1/2, 1/3, 3/1, 3/2, 4/1, 4/2, 5, 6, 6/1, 7, 7/1, 8, 8 блок 1, 9, 10/1, 10/2, 10/3, 10/4, 10/5, 11, 13, 15, 16, 16/1, 17, 19, 19 блок 19, 20, 21, 22, 22/1, 23, 24, 27, 27/1, 28, 29, 29/1, 29/2, 31/1, 32/1, 33, 33/1, 34, 35, 35/1, 35/2, 35/3, 36, 37, 37 корпус 3, 38, 39, 39/1, 39/2, 39/21, 40, 41, 42, 42/1, 42/2, 42/3, 43, 44, 44 корпус 1, 44/1, 44/2, 45, 45А, 46, 47, 47/6, 48, 50, 50/1, 50/2, 50/3, 51, 51/1. 51/2, 51/3, 51/5, 51/6, 52, 52/3, 53, 54, 54/1, 56, 56/1, 57, 58, 58/1, 59, 60, 60/1, 60/2, 61, 62, 62/1, 62/2, 62/3, 62/4, 64, 64/1, 65, 65/1, 65/2, 66/1, 67, 67/1, 68/1, 69, 69/1, 71, 71/1, 71/2, 72, 73, 73/1, 74, 75, 75/1, 77, 77/1, 79, 81, 85, 87, 89,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Хайретдин Болғанбаев 1, 2, 2 блок 1, 2/1, 3, 3А, 6, 7, 8, 8/1, 9/2, 9/3, 10, 10/1, 10/2, 10/3, 11, 12, 12 корпус 6, 12/1, 12/1 корпус 1, 12/2, 12/6, 13, 13/1, 13/2, 14, 15, , 17, 18, 19, 19/1, 20, 21, 21/2, 23, 23/1, 24, 24/1, 25, 25/1, 26, 26/1, 27, 27/1, 27/2, 28/1, 28/2, 28/3, 29, 29/1, 29/2, 30/1, 30/2, 31, 32, 33, 36, 36/3, 37, 37/1, 38, 38/1, 39, 39/1, 40, 40/1, 40/2, 41, 41/1, 42, 42/1, 43, 43/1, 45, 45А, 46, 47/1, 47/2, 48, 48/1, 49/1, 49/2, 50, 50/2, 51/1, 51/2, 52, 53/1, 53/2;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Кенжебек Күмісбеков 1, 1/1, 2, 3, 4, 5, 6, 7, 7/1, 7/2, 8/1, 8/2, 9, 10, 10/1, 10/2, 11/1, 11/2, 12/1, 13, 15, 16/1, 16/2, 17, 18, 19, 19/1, 19/2, 20/1, 20/2, 20А, 21, 22, 22/1, 22/2, 23, 24, 25, 26, 27, 27А, 28, 29, 30, 31, 32, 33, 35, 36, 38, 39, 40, 40/1, 41, 42/1, 43, 44, 44/1, 45, 46, 46/1, 48, 48А, 50, 52, 53, 54, 55, 56, 57, 57/1, 58, 58/1, 59, 60, 60/1, 61, 61/1, 62, 63, 63/1, 65, 65/1, 66, 67, 67/1, 67/2, 67/3, 68, 69, 69/1, 69/2, 70, 71, 71/1, 71/2, 72, 73, 73/1, 74, 75, 76, 77, 78.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586 сайлау учаскесі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Мадин Рахымжан көшесі 20/2, Қазақстан Республикасы Экология, геология және табиғи ресурстар министрлігі Орман шаруашылығы және жануарлар дүниесі комитетінің "Қорғалжын мемлекеттік табиғи қорығы" республикалық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Әділхан Шабатов 1, 3, 4, 5, 7, 9, 9/1, 11, 11 блок 1, 11/1, 12, 12/1, 12/2, 13, 15, 15/2, 15/3, 15/4, 16, 17, 17/1, 17/2, 17/3, 18, 19, 19/2, 21, 22, 23/1, 23/2, 25/1, 25/2, 25/3, 25/4, 26, 27, 29, 30, 31, 31/1;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 Рахымжан 1, 4, 4/1, 4/2, 4/3, 5, 6/2, 7, 7/1, 8, 8/1, 8/2, 8/8, 9, 10, 10/1, 10/2, 10/3, 11, 11/1, 11/2, 12, 12/1, 12/2, 12А, 13, 13/1, 14, 15, 15/1, 16, 18/1, 18/2, 19/1, 20, 20/1, 20/2, 20/3, 20/4, 20/5, 20/8, 20/10, 20А, 21, 21/1, 21/2, 21/7, 22/1, 22/2, 22/3, 22/4, 24, 24/1, 25, 26/1, 26/2, 26/3, 27, 28/1, 28/2, 30, 33, 34, 34/1, 37, 40, 42, 42/1, 42/2, 44, 46, 46/1, 48/1, 50, 50/1, 54, 56, 56/1, 56/2, 57/1, 58, 60, 60/1,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Дәурен Рысбаев 2, 3, 4, 4/1, 5, 5/1, 5/2, 6, 6/1, 7/1, 7/2, 8, 8/1, 8/2, 9, 9/1, 9/2, 10, 10/1, 10/2, 10/3, 10/4, 11, 12, 12 блок 1, 12/1, 12/2, 13, 13/1, 13/2, 14, 14/1, 14/2, 14/3, 14/4, 14/5, 14/6, 14б, 15/1, 16, 16/1, 16/2, 17, 17/1, 18, 19, 19/1, 19/2, 21/1, 21/2, 21/3, 21/4, 23, 23/1, 23/2, 26/1, 26/2, 30/1, 30/2;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Баубек Бұлқышев 1, 2, 3,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Мәлік Ғабдуллин 1, 2, 3/1, 3/2, 4, 5/1, 5/2, 6, 6/1, 7/1, 7/2, 8, 10,12/2;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Тұрар Рысқұлов 2, 3, 4, 4/1, 5, 6, 7, 8, 8/1, 9, 10, 10/1, 12, 12/1, 14,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Әділхан Шабатов тұйық көшесі 3, 9, 25/1.</w:t>
      </w:r>
    </w:p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587 сайлау учаскесі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Әліби Жангелдин көшесі 8, Қорғалжын ауданы білім бөлімінің "Ақтан Төлеубаев атындағы орта мектеп"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Талғат Бигельдинов 1, 1/1, 2/1, 2/2, 2/3, 3, 4, 5, 6/1, 6/2, 8, 9, 10, 11, 11а, 12, 13, 14, 14 корпус 1, 15, 16, 17, 18, 19, 20, 21,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Әлихан Бөкейханов 3/1, 3/2, 4, 6, 7, 7/1, 7/2, 9, 9/1, 10, 11, 12, 13, 14, 15, 15/1, 17, 19, 19/1, 20, 29, 31, 33,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Қайым Мұхамедханов 1/1, 1/2, 1/3, 1/4, 1/5, 2/1, 2/3, 2/4, 2/5, 2/6, 3, 4, 4/1, 4/2, 5, 5/1, 5/2, 6, 6/2, 7/1,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Тәуелсіздік 1/1, 1А, 2, 3, 3/1, 3/2, 4, 4/1, 5, 6, 6/1, 6/2, 7, 8, 9, 10, 11, 12, 13, 14, 15, 16, 17, 18, 19, 20, 21, 22, 24, 76;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Тоқтар Әубәкіров 3, 4, 5Б, 9, 9/11, 9/11 корпус 1, 9/11 корпус 2, 11, 13, 13 блок 1, 16, 17, 17/1, 18, 19, 19/1, 20, 21, 21/1, 21А, 22, 24/1, 24/2, 25/1, 25/2, 28, 28/1, 29, 30/1, 30/2, 32/1, 32/2, 33, 35/1, 35/2, 35/3, 35/4, 37/1, 37/2, 37/3, 37/4, 37/5, 39, 42/1, 42/2, 44/1, 44/2, 48, 48/5, 50, 50/1, 50/4, 51,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Кирпичная 1, 1/1, 3, 3/1, 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 Дүйсенбаев 1, 2, 3, 3/1, 4, 5, 5 блок 1, 6, 6/1, 7, 8, 8/1, 9, 10, 11, 11/1, 12, 12/1, 12/2, 12/3, 13, 16, 18, 19, 20/1, 20/2, 22/1, 22/2, 23, 24, 24/2, 25, 26, 27, 29, 29/1, 30, 31, 33, 33 блок 1, 33/2, 34, 35, 37/1, 37/2, 37/3, 38, 39, 39/2, 40, 41/1, 41/2, 41/3, 42, 42/1, 43, 43/2, 47, 49, 51, 52, 55, 55/1, 57, 57/1, 57/2;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Шохмет Әубәкіров 1, 2, 3, 4, 5, 6, 7, 8, 9, 10, 12, 15, 16/1, 16/2, 17, 19, 20, 21/2, 22, 23/1, 23/2, 24, 25, 26, 27, 27/1, 28/1, 28/2, 29, 29/1, 30/1, 30/2, 31, 32/1, 32/2, 34/1, 34/2, 35, 36, 36/1, 36/2, 38, 40, 42/1, 42/2, 43, 44, 46, 48,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Әліби Жангелдин 1, 1/1, 1/2, 2, 2/1, 3, 3/1, 3А, 4, 5, 6, 6/1, 7, 8, 9, 11, 11/1, 11/2, 12, 13/1, 13/2;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Ерік Дүйсенбаев тұйық көшесі 4, 5, 6, 7, 9, 11, 11/1, 41/3.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588 сайлау учаскесі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Мадин Рахымжан көшесі 3, "Қазақавтожол" Жауапкершілігі шектеулі серіктестігінің Ақмола облыстық филиалының Қорғалжын "№2 Жол пайдалану пункті"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Мұхтар Әуезов 1, 3, 4/1, 5, 5/1, 5/2, 6, 7/1, 7/2, 8, 9/1, 9/2, 10/1, 10/2, 11, 12, 14/1, 14/2, 16/1, 16/2,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Шоқан Уәлиханов 1, 1/1, 1/2, 1/3, 1/4, 1Б, 2, 2/1, 2/2, 2/3, 3, 3/1, 3/2, 3/3, 3/4, 3 корпус 1, 4, 4/1, 4/2, 4/3, 5, 5/1, 5/2, 5/4, 6, 7, 8, 9, 10/1, 11, 12/1, 12/2, 14, 15/1, 15/2, 17/1, 17/2, 17/3, 20, 23;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 Горький 1/1, 1/2, 1/3, 2, 2/1, 2/2, 2/3, 2/4, 2/5, 2/6, 2/7, 2/8, 2/9, 2/10, 2/11, 2/12, 2/13, 2/14, 2/15, 2/16, 2/17, 2/18, 2/19, 2/20, 2/21, 2/22, 3, 4, 4/1, 4/2, 5, 6/1, 7, 8/1, 8/2, 9, 13, 13/1, 13/2, 15/1, 15/2, 16/1, 16/2, 17, 18/1, 18/2, 19/1, 19/2, 20/1, 20/2, 21/1, 21/2, 22, 22/1, 22/2, 23/1, 23/2, 24/1, 24/2, 25, 26/1, 26/2, 27/1, 27/2, 28/1, 28/2, 29/1, 29/2, 30/1, 31/1, 31/2, 32/1, 32/2, 34/1, 34/2, 36/2, 42/1, 42/2, 44/2, 46, 46/1, 48/1, 48/2, 50, 51, 53, 53/1,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Досымсеит Отарбеков 1/2, 2/1, 2/2, 2/3, 5, 7, 7/1, 7/2, 8, 9, 10, 11, 13, 14, 15, 16,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Құлтума 3, 4, 4/1, 4/2, 5, 6, 6/1, 6/2, 6/3, 8, 8/1, 10/1, 10/2, 11, 12, 12/1, 12/2, 14, 15, 16, 18.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589 сайлау учаскесі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Кенжебек Күмісбеков көшесі 23, Қорғалжын аудандық білім бөлімінің жанындағы "Р.Есімжанова атындағы Қорғалжын балалар ән-күй мектебі" мемлекеттік коммуналдық қазыналық кәсіпорнының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Жабаев 2, 3, 4, 5, 6, 7/1, 9, 7, 10/1, 11, 15, 16, 19, 21, 22, 23, 23/2, 24, 25, 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Сәкен Сейфуллин 1, 2, 3, 4, 4/1, 4/2, 5, 6, 7, 7/1, 8/1, 8, 9, 9/1, 11, 11/1, 12, 13, 14, 15, 15/1, 17,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Нұра 1, 2, 3, 4, 5, 7, 8, 8/1, 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Бірлік 1, 2, 3, 4,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Мағжан Жұмабаев 1, 1А, 1Б, 2, 2/1, 2/2, 3, 3/1, 3/2, 3/3, 3/4, 3А, 4, 4/1, 4/2, 5, 5/1, 5/2, 5/3, 5/4, 6, 7, 8, 9, 10, 11, 12, 13, 13/1, 14, 15, 16, 17, 18, 19, 20, 20 блок 1, 21, 21 блок 3, 22/1, 22/2, 23, 24/1, 24/2, 25, 26/1, 26/2, 27, 28/1, 28/2, 29, 30, 30/1, 31, 32, 33, 35, 35/1, 35/2, 37, 38, 39, 40, 41, 42, 43, 46,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Қоржынкөл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ауылы.</w:t>
      </w:r>
    </w:p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590 сайлау учаскесі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Қорғалжын ауылы, Әліби Жангелдин көшесі 4, Ақмола облысы білім басқармасының жанындағы "Қорғалжын ауылы, агротехникалық колледжі" мемлекеттік коммуналдық қазыналық кәсіпорнынын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Қорғалжын ауылы, көшелер: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1, 2, 3, 4, 4/1, 5, 5/1, 6/1, 7, 8, 9, 10, 12, 13, 14, 15, 16, 17, 19, 20/1, 21, 23, 24, 24/1, 24/2, 25, 25/1, 25/2, 26/1, 26/2, 26/3, 28/1, 28/2, 29/1, 29/2, 30/1, 30/2, 30/4, 32/1, 32/2, 34, 34/1, 34/2, 34/4, 35/1, 35/2, 35/3, 36/1, 36/2, 37, 37/1, 37/2, 37/3, 38, 38/1, 38/2, 38/3, 38/4, 38/5, 38/6, 39/1, 39/2, 40/1, 40/2, 40/3, 41, 41/1, 41/2, 41/3, 42, 42/1, 42/2, 42/3, 43/1, 43/3, 43/4, 44, 46/1, 46/2, 46/3, 47/1, 47/2, 47/3, 48/1, 48/2, 50/2, 51/1, 52/1, 52/2, 53/1, 53/2, 54/1, 54/2, 55/1, 55/2, 56/1, 56/2, 57/1, 57/2, 58, 59, 59/1, 59/2, 60/1, 60/2, 61, 62, 62/1, 62/2, 63/1, 63/2, 63/3, 64/1, 64/2, 65/1, 65/2, 66/1, 66/2, 67, 67/2, 69, 69/1, 69/2,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строителей 1, 2/1, 2/2, 5/1, 5/2, 6, 6/1, 6/2, 7, 8/1, 8/2, 9, 10/1, 10/2, 11/1, 11/2, 12/1, 12/2, 14/1, 14/2, 16, 17, 26, 26/1, 26/2,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Ыбырай Алтынсарин 1, 2, 3, 4, 5, 6, 7, 8, 9, 10, 11, 12, 13, 14, 15,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 Ерғалиев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 1, 1/1, 2/1, 3/3, 3/4, 4, 5/1, 5/2, 5/3, 6, 7, 8, 9, 10, 11, 12, 14, 14/1, 16, 18, 20, 22, 24, 25, 26, 27, 28, 29, 30, 31, 32, 33, 34, 34 корпус 1, 35, 36, 38, 40, 42, 44, 44/1, 44/2, 46, 46/1, 46/2, 48, 48/1, 48/2, 49, 50/1, 50/2,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Біртабан 1, 2, 3, 4, 5/1,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Әлия Молдағұлова тұйық көшесі 1, 4, 5.</w:t>
      </w:r>
    </w:p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591 сайлау учаскесі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Шалқар ауылы, Абай Құнанбаев көшесі 34, Қорғалжын ауданы білім бөлімінің "Шалқар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Шалқар ауылы.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592 сайлау учаскесі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Үшсарт ауылы, Көбетей көшесі 28, "Үшсарт негізгі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Үшсарт ауылы.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593 сайлау учаскесі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Сабынды ауылы, Абай Құнанбаев көшесі 24, "Үсенов атындағы Сабынды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Сабынды ауылы, Алғабас ауылы.</w:t>
      </w:r>
    </w:p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595 сайлау учаскесі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жері: Ақмола облысы, Қорғалжын ауданы, Қараегін ауылы, Шоқан Уәлиханов көшесі 11, "Шоқан Уәлиханов атындағы орта мектебі" мемлекеттік мекемесінің ғимараты.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Қараегін ауылы.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