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b257" w14:textId="562b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2017 жылғы 22 желтоқсандағы № 1/22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2018 жылғы 14 желтоқсандағы № 1/35 шешімі. Ақмола облысының Әділет департаментінде 2018 жылғы 25 желтоқсанда № 6968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109 - бабының </w:t>
      </w:r>
      <w:r>
        <w:rPr>
          <w:rFonts w:ascii="Times New Roman"/>
          <w:b w:val="false"/>
          <w:i w:val="false"/>
          <w:color w:val="000000"/>
          <w:sz w:val="28"/>
        </w:rPr>
        <w:t>5 тармағына</w:t>
      </w:r>
      <w:r>
        <w:rPr>
          <w:rFonts w:ascii="Times New Roman"/>
          <w:b w:val="false"/>
          <w:i w:val="false"/>
          <w:color w:val="000000"/>
          <w:sz w:val="28"/>
        </w:rPr>
        <w:t xml:space="preserve"> және 106 -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1) - тармақшасына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"2018-2020 жылдарға арналған аудандық бюджет туралы" 2017 жылғы 22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6350 болып тіркелген, 2018 жылғы 25 қаңтарда аудандық "Нұр-Қорғалжын"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- 2 277 808,4 мың теңге, оның ішінде:</w:t>
      </w:r>
    </w:p>
    <w:p>
      <w:pPr>
        <w:spacing w:after="0"/>
        <w:ind w:left="0"/>
        <w:jc w:val="both"/>
      </w:pPr>
      <w:r>
        <w:rPr>
          <w:rFonts w:ascii="Times New Roman"/>
          <w:b w:val="false"/>
          <w:i w:val="false"/>
          <w:color w:val="000000"/>
          <w:sz w:val="28"/>
        </w:rPr>
        <w:t>
      салықтық түсімдер – 200 152,0 мың теңге;</w:t>
      </w:r>
    </w:p>
    <w:p>
      <w:pPr>
        <w:spacing w:after="0"/>
        <w:ind w:left="0"/>
        <w:jc w:val="both"/>
      </w:pPr>
      <w:r>
        <w:rPr>
          <w:rFonts w:ascii="Times New Roman"/>
          <w:b w:val="false"/>
          <w:i w:val="false"/>
          <w:color w:val="000000"/>
          <w:sz w:val="28"/>
        </w:rPr>
        <w:t>
      салықтық емес түсімдер – 20 234,5 мың теңге;</w:t>
      </w:r>
    </w:p>
    <w:p>
      <w:pPr>
        <w:spacing w:after="0"/>
        <w:ind w:left="0"/>
        <w:jc w:val="both"/>
      </w:pPr>
      <w:r>
        <w:rPr>
          <w:rFonts w:ascii="Times New Roman"/>
          <w:b w:val="false"/>
          <w:i w:val="false"/>
          <w:color w:val="000000"/>
          <w:sz w:val="28"/>
        </w:rPr>
        <w:t>
      негізгі капиталды сатудан түсетін түсімдер – 11 817,0 мың теңге;</w:t>
      </w:r>
    </w:p>
    <w:p>
      <w:pPr>
        <w:spacing w:after="0"/>
        <w:ind w:left="0"/>
        <w:jc w:val="both"/>
      </w:pPr>
      <w:r>
        <w:rPr>
          <w:rFonts w:ascii="Times New Roman"/>
          <w:b w:val="false"/>
          <w:i w:val="false"/>
          <w:color w:val="000000"/>
          <w:sz w:val="28"/>
        </w:rPr>
        <w:t>
      трансферттер түсімі – 2 045 604,9 мың теңге;</w:t>
      </w:r>
    </w:p>
    <w:p>
      <w:pPr>
        <w:spacing w:after="0"/>
        <w:ind w:left="0"/>
        <w:jc w:val="both"/>
      </w:pPr>
      <w:r>
        <w:rPr>
          <w:rFonts w:ascii="Times New Roman"/>
          <w:b w:val="false"/>
          <w:i w:val="false"/>
          <w:color w:val="000000"/>
          <w:sz w:val="28"/>
        </w:rPr>
        <w:t>
      2) шығындар – 2 279 700,7 мың теңге;</w:t>
      </w:r>
    </w:p>
    <w:p>
      <w:pPr>
        <w:spacing w:after="0"/>
        <w:ind w:left="0"/>
        <w:jc w:val="both"/>
      </w:pPr>
      <w:r>
        <w:rPr>
          <w:rFonts w:ascii="Times New Roman"/>
          <w:b w:val="false"/>
          <w:i w:val="false"/>
          <w:color w:val="000000"/>
          <w:sz w:val="28"/>
        </w:rPr>
        <w:t>
      3) таза бюджеттік кредиттеу – 115 872,2 мың теңге, оның ішінде:</w:t>
      </w:r>
    </w:p>
    <w:p>
      <w:pPr>
        <w:spacing w:after="0"/>
        <w:ind w:left="0"/>
        <w:jc w:val="both"/>
      </w:pPr>
      <w:r>
        <w:rPr>
          <w:rFonts w:ascii="Times New Roman"/>
          <w:b w:val="false"/>
          <w:i w:val="false"/>
          <w:color w:val="000000"/>
          <w:sz w:val="28"/>
        </w:rPr>
        <w:t>
      бюджеттік кредиттер – 133 478,0 мың теңге;</w:t>
      </w:r>
    </w:p>
    <w:p>
      <w:pPr>
        <w:spacing w:after="0"/>
        <w:ind w:left="0"/>
        <w:jc w:val="both"/>
      </w:pPr>
      <w:r>
        <w:rPr>
          <w:rFonts w:ascii="Times New Roman"/>
          <w:b w:val="false"/>
          <w:i w:val="false"/>
          <w:color w:val="000000"/>
          <w:sz w:val="28"/>
        </w:rPr>
        <w:t>
      бюджеттік кредиттерді өтеу – 17 605,8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(-117 664,5)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117 664,5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14 желтоқсанда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1/35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 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1"/>
        <w:gridCol w:w="1078"/>
        <w:gridCol w:w="1078"/>
        <w:gridCol w:w="5915"/>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2 277 808,4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қаражат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1 466 727,8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1 260 836,4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1 154 067,1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1/35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 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212 074,4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78 596,4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1/35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 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275 732,5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қазандықтар және қазандық жабдықтарын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құжаттамасын әзірлеуге және автомобиль жолдарын жөндеуге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Қорғалжын ауылындағы таратушы желілерінің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35 502,3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15 653,7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грант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