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34e2" w14:textId="2263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Максимов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Максимов ауылдық округі әкімінің 2018 жылғы 10 желтоқсандағы № 2 шешімі. Ақмола облысының Әділет департаментінде 2018 жылғы 29 желтоқсанда № 7011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Максимов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Максимов ауылдық округі Максимовка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 көшесі Мұстафа Шоқай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 көшесі Жұмабек Тәшенев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Набережная көшесі Оқжетпес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Валентина Терешкова көшесі Нұрлы жол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Максимов ауылдық округі Спасское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Молодежная көшесі Алаш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Подгорная көшесі Жекебатыр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Максимов ауылдық округі Новый городок ауылының Речная көшесі Жабай көшесіне қайта аталсын.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Максимов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Е.Васильцова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