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04519" w14:textId="82045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әкімдігінің 2018 жылғы 9 қаңтардағы № А-1/8 қаулысы. Ақмола облысының Әділет департаментінде 2018 жылғы 29 қаңтарда № 6366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2007 жылғы 27 шілдедегі Қазақстан Республикасы Заңының 6 бабының 4 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Целиноград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2018 жылға арналған мектепке дейінгі тәрбие мен оқытуға мемлекеттік </w:t>
      </w:r>
      <w:r>
        <w:rPr>
          <w:rFonts w:ascii="Times New Roman"/>
          <w:b w:val="false"/>
          <w:i w:val="false"/>
          <w:color w:val="000000"/>
          <w:sz w:val="28"/>
        </w:rPr>
        <w:t>білім беру тапсырысы</w:t>
      </w:r>
      <w:r>
        <w:rPr>
          <w:rFonts w:ascii="Times New Roman"/>
          <w:b w:val="false"/>
          <w:i w:val="false"/>
          <w:color w:val="000000"/>
          <w:sz w:val="28"/>
        </w:rPr>
        <w:t>, ата-ана төлемақысының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Целиноград ауданы әкімінің орынбасары А.К.Айткужиноваға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2018 жылдың 1 қаңтарынан бастап туындаған құқықтық қатынастарға таратылады.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М.Тәткеев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"9" қаңтар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А-1/8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мектепке дейінгі тәрбие мен оқытуға мемлекеттік білім беру тапсырысы, ата-ана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1626"/>
        <w:gridCol w:w="2048"/>
        <w:gridCol w:w="2048"/>
        <w:gridCol w:w="2691"/>
        <w:gridCol w:w="3117"/>
      </w:tblGrid>
      <w:tr>
        <w:trPr>
          <w:trHeight w:val="30" w:hRule="atLeast"/>
        </w:trPr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ұйымының түрі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шығындардың орташа құны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 болатын мектеп жанындағы шағын орталық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8896,1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ұйымдарындағы айына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