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f2d6" w14:textId="0c6f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2017 жылғы 22 желтоқсандағы № 167/22-6 "2018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Целиноград аудандық мәслихатының 2018 жылғы 21 ақпандағы № 188/26-6 шешімі. Ақмола облысының Әділет департаментінде 2018 жылғы 5 наурызда № 6448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"2018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22 желтоқсандағы № 167/22-6 (Нормативтік құқықтық актілерді мемлекеттік тіркеу тізілімінде № 6348 болып тіркелген, 2018 жылғы 25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 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бұйрығына (Нормативтік құқықтық актілерді мемлекеттік тіркеу тізілімінде № 9946 тіркелген) сәйкес, Целиноград аудандық мәслихаты ШЕШІМ ҚАБЫЛДАДЫ:".</w:t>
      </w:r>
    </w:p>
    <w:bookmarkStart w:name="z4"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w:t>
            </w:r>
            <w:r>
              <w:br/>
            </w:r>
            <w:r>
              <w:rPr>
                <w:rFonts w:ascii="Times New Roman"/>
                <w:b w:val="false"/>
                <w:i/>
                <w:color w:val="000000"/>
                <w:sz w:val="20"/>
              </w:rPr>
              <w:t xml:space="preserve">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С.Абеева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М.Тәткеев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21.02.2018</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w:t>
            </w:r>
            <w:r>
              <w:br/>
            </w:r>
            <w:r>
              <w:rPr>
                <w:rFonts w:ascii="Times New Roman"/>
                <w:b w:val="false"/>
                <w:i/>
                <w:color w:val="000000"/>
                <w:sz w:val="20"/>
              </w:rPr>
              <w:t>экономика және қаржы бөлімі"</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Ә.Ыбраева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21.02.2018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