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a611" w14:textId="d1aa6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ауданының Қараөткел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Қараөткел ауылдық округі әкімінің 2018 жылғы 21 мамырдағы № 2 шешімі. Ақмола облысының Әділет департаментінде 2018 жылғы 4 маусымда № 6645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құрылымы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комиссиясының 2017 жылғы 24 қазандағы қорытындысы негізінде, Қараөткел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ауданының Қараөткел ауылының көшелері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Центральная көшесі Кәукен Кенжетайұлы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Мира көшесі Хамит Ерғалиев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Молодежная көшесі Баубек Бұлқышев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Советская көшесі Қайым Мұхамедханов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Қараөткел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