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570c" w14:textId="13b5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Шортанды ауданының шекараларындағы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2018 жылғы 26 қаңтардағы № С-24/5 шешімі. Ақмола облысының Әділет департаментінде 2018 жылғы 12 ақпанда № 6382 болып тіркелді. Күші жойылды - Ақмола облысы Шортанды аудандық мәслихатының 2022 жылғы 18 наурыздағы № 7С-20/5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Шортанды аудандық мәслихатының 18.03.2022 </w:t>
      </w:r>
      <w:r>
        <w:rPr>
          <w:rFonts w:ascii="Times New Roman"/>
          <w:b w:val="false"/>
          <w:i w:val="false"/>
          <w:color w:val="ff0000"/>
          <w:sz w:val="28"/>
        </w:rPr>
        <w:t>№ 7С-20/5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Шортанды ауданының шекараларындағы пайдаланылмайтын ауыл шаруашылығы мақсатындағы жерлерге жер салығының базалық мөлшерлемелері он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А.Фурта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26.01.2018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Шортанды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С.Әлмағанбетов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26.01.2018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