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bfc4" w14:textId="162b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2018 жылғы 21 ақпандағы № а-2/54 қаулысы. Ақмола облысының Әділет департаментінде 2018 жылғы 13 наурызда № 6464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берілген, 2018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М.Б. Нұрпановаға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әрекеті 2018 жылдың 1 қаңтарынан бастап туындаған құқықтық қатынастарға таралады.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а-2/54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260"/>
        <w:gridCol w:w="1260"/>
        <w:gridCol w:w="2584"/>
        <w:gridCol w:w="2088"/>
        <w:gridCol w:w="1923"/>
        <w:gridCol w:w="1923"/>
      </w:tblGrid>
      <w:tr>
        <w:trPr>
          <w:trHeight w:val="30" w:hRule="atLeast"/>
        </w:trPr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кұны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Бөбек-бақша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25 365,2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аясындағы бөбек-бақша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17 931,8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8965,9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