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9ef76" w14:textId="799ef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әкімдігінің 2017 жылғы 12 шілдедегі № 234 "2017-2018 оқу жылына техникалық және кәсіптік, орта білімнен кейінгі білімі бар мамандарды даярлауға арналған мемлекеттік білім беру тапсырысын бекіту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әкімдігінің 2018 жылғы 18 қаңтардағы № 21 қаулысы. Ақтөбе облысының Әділет департаментінде 2018 жылғы 5 ақпанда № 5889 болып тіркелді. Мерзімі өткендіктен қолданыс тоқтатылды</w:t>
      </w:r>
    </w:p>
    <w:p>
      <w:pPr>
        <w:spacing w:after="0"/>
        <w:ind w:left="0"/>
        <w:jc w:val="left"/>
      </w:pP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2007 жылғы 27 шілдедегі "Білім туралы" Заңының 6-бабының </w:t>
      </w:r>
      <w:r>
        <w:rPr>
          <w:rFonts w:ascii="Times New Roman"/>
          <w:b w:val="false"/>
          <w:i w:val="false"/>
          <w:color w:val="000000"/>
          <w:sz w:val="28"/>
        </w:rPr>
        <w:t>2-тармағының</w:t>
      </w:r>
      <w:r>
        <w:rPr>
          <w:rFonts w:ascii="Times New Roman"/>
          <w:b w:val="false"/>
          <w:i w:val="false"/>
          <w:color w:val="000000"/>
          <w:sz w:val="28"/>
        </w:rPr>
        <w:t xml:space="preserve"> 8) тармақшасына, Қазақстан Республикасы Білім және ғылым министрінің 2017 жылғы 27 қарашадағы № 597 "Мектепке дейінгі тәрбие мен оқытудың, орта, техникалық және кәсіптік, орта білімнен кейінгі, жоғары және жоғары оқу орнынан кейінгі білім берудің жан басына шаққандағы нормативтік қаржыландыру әдістемесін бекіту туралы" нормативтік құқықтық актілерді мемлекеттік тіркеу Тізілімінде № 16137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Ақтөбе облысы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Ақтөбе облысы әкімдігінің 2017 жылғы 12 шілдедегі № 234 "2017-2018 оқу жылына техникалық және кәсіптік, орта білімнен кейінгі білімі бар мамандарды даярлауға арналған мемлекеттік білім беру тапсырысын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5606 тіркелген, 2017 жылғы 20-21 шілдеде "Ақтөбе" және "Актюбинский вестник" газеттерінде жарияланған) мынадай өзгеріс енгізілсін:</w:t>
      </w:r>
    </w:p>
    <w:bookmarkEnd w:id="1"/>
    <w:bookmarkStart w:name="z4" w:id="2"/>
    <w:p>
      <w:pPr>
        <w:spacing w:after="0"/>
        <w:ind w:left="0"/>
        <w:jc w:val="both"/>
      </w:pPr>
      <w:r>
        <w:rPr>
          <w:rFonts w:ascii="Times New Roman"/>
          <w:b w:val="false"/>
          <w:i w:val="false"/>
          <w:color w:val="000000"/>
          <w:sz w:val="28"/>
        </w:rPr>
        <w:t xml:space="preserve">
      көрсетілген қаулымен бекітілген 2017 - 2018 оқу жылына техникалық және кәсіптік, орта білімнен кейінгі білімі бар мамандарды даярлауға облыстық бюджет қаржысы есебінен </w:t>
      </w:r>
      <w:r>
        <w:rPr>
          <w:rFonts w:ascii="Times New Roman"/>
          <w:b w:val="false"/>
          <w:i w:val="false"/>
          <w:color w:val="000000"/>
          <w:sz w:val="28"/>
        </w:rPr>
        <w:t>мемлекеттік білім беру тапсырысы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5" w:id="3"/>
    <w:p>
      <w:pPr>
        <w:spacing w:after="0"/>
        <w:ind w:left="0"/>
        <w:jc w:val="both"/>
      </w:pPr>
      <w:r>
        <w:rPr>
          <w:rFonts w:ascii="Times New Roman"/>
          <w:b w:val="false"/>
          <w:i w:val="false"/>
          <w:color w:val="000000"/>
          <w:sz w:val="28"/>
        </w:rPr>
        <w:t>
      2. "Ақтөбе облысының білім басқармасы"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w:t>
      </w:r>
    </w:p>
    <w:p>
      <w:pPr>
        <w:spacing w:after="0"/>
        <w:ind w:left="0"/>
        <w:jc w:val="both"/>
      </w:pPr>
      <w:r>
        <w:rPr>
          <w:rFonts w:ascii="Times New Roman"/>
          <w:b w:val="false"/>
          <w:i w:val="false"/>
          <w:color w:val="000000"/>
          <w:sz w:val="28"/>
        </w:rPr>
        <w:t>
      3) осы қаулыны Ақтөбе облысы әкімдігінің интернет-ресурсында орналастыруды қамтамасыз етсін.</w:t>
      </w:r>
    </w:p>
    <w:bookmarkStart w:name="z6" w:id="4"/>
    <w:p>
      <w:pPr>
        <w:spacing w:after="0"/>
        <w:ind w:left="0"/>
        <w:jc w:val="both"/>
      </w:pPr>
      <w:r>
        <w:rPr>
          <w:rFonts w:ascii="Times New Roman"/>
          <w:b w:val="false"/>
          <w:i w:val="false"/>
          <w:color w:val="000000"/>
          <w:sz w:val="28"/>
        </w:rPr>
        <w:t>
      3. Осы қаулының орындалуын бақылау Ақтөбе облысы әкімінің орынбасары Е.Ж.Нұрғалиевке жүктелсін.</w:t>
      </w:r>
    </w:p>
    <w:bookmarkEnd w:id="4"/>
    <w:bookmarkStart w:name="z7" w:id="5"/>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Ақтөбе облысы әкімінің </w:t>
            </w:r>
          </w:p>
          <w:p>
            <w:pPr>
              <w:spacing w:after="20"/>
              <w:ind w:left="20"/>
              <w:jc w:val="both"/>
            </w:pP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М.Абдуллин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 2018 жылғы "18" қаңтардағы № 21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Ақтөбе облысы әкімдігінің 2018 жылғы 12 шілдедегі № 234 қаулысына қосымша</w:t>
            </w:r>
          </w:p>
        </w:tc>
      </w:tr>
    </w:tbl>
    <w:p>
      <w:pPr>
        <w:spacing w:after="0"/>
        <w:ind w:left="0"/>
        <w:jc w:val="left"/>
      </w:pPr>
      <w:r>
        <w:rPr>
          <w:rFonts w:ascii="Times New Roman"/>
          <w:b/>
          <w:i w:val="false"/>
          <w:color w:val="000000"/>
        </w:rPr>
        <w:t xml:space="preserve"> 2017 - 2018 оқу жылына техникалық және кәсіптік, орта білімнен кейінгі білімі бар мамандарды даярлауға облыстық бюджет қаржысы есебінен мемлекеттік білім беру тапсырысы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бір маманды оқытуға жұмсалатын шығыстардың орташа құны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сынып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0100000 – Білім беру</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0101000 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24824</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0108000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 беру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0300000 – Медицина, фармацевтика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Медбикелік іс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24824</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0302000 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Медбикелік іс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Лабораториялық диагностика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0306000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Фармация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0400000 – Өнер және мәдениет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(салалар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Әлеуметтік-мәдени қызметі және халықтық көркемдік шығармашылығы (бейін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және музыкалық өнер эстрадасы (түрлері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107466</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және музыкалық өнер эстрадасы (түрлері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және музыкалық өнер эстрадасы (түрлері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және музыкалық өнер эстрадасы (түрлері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107466</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0405000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Хор дирижеры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0406000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теориясы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107466</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0407000 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Ән салу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107466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107466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0409000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өнер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0500000 - Қызмет көрсету, экономика және басқару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0514000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қазақша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0600000 – Метрология, стандарттау және сертификаттау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Метрология, стандарттау және сертификаттау (салалар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0700000 - Геология, тау кен өндірісі және пайдалы қазбаларды шығару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 және картография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0800000 - Мұнай газ және химия өндірісі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0809000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кен орындарын пайдалану (бейін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0819000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кен орындарын өңдеу технологиясы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0900000 - Энергетика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Электростанциялардың электржабдықтары, кіші станциялар және желілері (түрлері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0904000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жолдардың электр техникалық жүйелерін электрмен жабдықтау, пайдалану, техникалық қызмет көрсету және жөндеу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0906000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станцияларының жылу энергетикалық қондырғылары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28442</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0910000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және электр механикалық жабдықтар (түрлері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және электр механикалық жабдықтар (түрлері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1000000 - Металлургия және машина жасау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өңдеу, өлшеу-бақылау құралдары және өндірістегі автоматика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1013000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өңдеу, өлшеу- бақылау құралдары және өндірістегі автоматика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технологиясы (түрлері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1100000 - Көлік (салалары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 көлік, құрылыс, жол машиналары мен жабдықтарын темір жол көлігінде техникалық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құрамдарын пайдалану, жөндеу және техникалық қызмет көрсету (түрлері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1108000 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құрамдарын пайдалану, жөндеу және техникалық қызмет көрсету (түрлері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іс және металл өңдеу (түрлері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машиналары мен жабдықтарын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1200000 - Өндіру, құрастыру, пайдалану және жөндеу (салалары бойынша)</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қызмет көрсету, жөндеу және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қызмет көрсету, жөндеу және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1203000 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көлігінде тасымалдауды ұйымдастыру және қозғалысты басқару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макарон және кондитерлік өндірісі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ет өнімдерінің өндірісі (түрлері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1226000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кәсіпорындарының өнім өндіру технологиясы және оны ұйымдастыруы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өндірісі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өндірісі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1300000 - Байланыс, телекоммуникация және ақпараттық технологиялар</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1302000 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Автоматтандыру және басқару (бейін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1303000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көлігіндегі автоматика, телемеханика және қозғалысты басқару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25345</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1305000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(қолдану саласы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Радиоэлектроника және байланыс (түрлері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Радиоэлектроника және байланыс (түрлері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28542</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1309000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және электрондық құрал-жабдықтар (түрлері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28542</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1311000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көлігінің жедел технологиялық байланыс құрылғыларын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1400000 - Құрылыс және коммуналдық шаруашылық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санитарлық-техникалық құрылғыларды, желдеткіштерді және инженерлік жүйелерді монтаждау және пайдалану (түрлері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қамтамасыз ету жабдықтары мен жүйелерін құрастыру және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құрылысы, жол және жол шаруашылығы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құрылысы, жол және жол шаруашылығы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мен аэродромдар құрылысы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бетон және металл бұйымдары өндірісі (түрлері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өндірісі (түрлері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1418000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өнері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1500000 - Ауыл шаруашылығы, ветеринария және экология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1506000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және аң өсіру шаруашылығы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механикаландыру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Зоотехния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Ақтөбе қаласы бойынша: 3475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ауданы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0500000 - Қызмет көрсету, экономика және басқару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1000000 - Металлургия және машина жасау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өңдеу, өлшеу-бақылау құралдары және өндірістегі автоматика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1500000 - Ауыл шаруашылығы, ветеринария және экология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техникасына техникалық қызмет көрсету және жөндеу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40188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0100000 - Білім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Қаргалы ауданы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1100000 - Көлік (салалары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ауданы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1100000 - Көлік (салалары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Өндірістегі электрлік-механикалық жабдықтар (түрлері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1500000 - Ауыл шаруашылығы, ветеринария және экология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35198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0100000 - Білім</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Исламтану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ауданы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1400000 - Құрылыс және коммуналдық шаруашылық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қамтамасыз ету жабдықтары мен жүйелерін құрастыру және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1500000 - Ауыл шаруашылығы, ветеринария және экология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 ауданы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1200000 - Өндіру, құрастыру, пайдалану және жөндеу (салалары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 ауданы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1100000 - Көлік (салалары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46496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1500000 - Ауыл шаруашылығы, ветеринария және экология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 ауданы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1500000 - Ауыл шаруашылығы, ветеринария және экология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механикаландыру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 ауданы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0500000 - Қызмет көрсету, экономика және басқару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қағаздарын жүргізу және мұрағаттану (қолдану аясы және салалары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24824</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0700000 - Геология, тау кен өндірісі және пайдалы қазбаларды өндіру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0705000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қазбалардың кен орындарын жер астында өңдеу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0706000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қазбалардың кен орындарын жер астында өңдеу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0707000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кен электромеханикалық жабдықтарына техникалық қызмет көрсету және жөндеу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құрылымдарының құрылысы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ауданы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1200000 - Өндіру, монтаждау, пайдалану және жөндеу (салалар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52467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1500000 - Ауыл шаруашылығы, ветеринария және экология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аудандар бойынша: 550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облыс бойынша: 4025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2017 - 2018 оқу жылындағы "Нәтежелі жұмыспен қамтуды және жаппай кәсіпкерлікті дамыту" бағдарламасының мемлекеттік білім беру тапсырысы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тілі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саны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Айына бір маманды оқытуға жұмсалатын шығыстардың орташа құны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сынып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қаласы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0500000 - Қызмет көрсету, экономика және басқару</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0503000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Слесарлық іс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29 521</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0506000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 және сәндік косметика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29 521</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29 521</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0513000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(салалар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1000000 - Металлургия және машина жасау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Икемді автоматты желілер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1100000 - Көлік (салалары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іс және металл өңдеу (түрлері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29 521</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компрессорлар машиналары және қондырғылары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1200000 - Өндіру, құрастыру, пайдалану және жөндеу (салалары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1400000 - Құрылыс және коммуналдық шаруашылық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машиналарын техникалық пайдалану (түрлері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1500000 - Ауыл шаруашылығы, ветеринария және экология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бақ-саябақ және ландшафт құрылысы (түрлері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Ақтөбе қаласы бойынша: 535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Мұғалжар ауданы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1100000 - Көлік (салалары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1108000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құрамдарын пайдалану, жөндеу және техникалық қызмет көрсету (түрлері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Өндірістегі электрлік-механикалық жабдықтар (түрлері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40 188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1300000 - Байланыс, телекоммуникация және ақпараттық технологиялар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40 188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0500000 - Қызмет көрсету, экономика және басқару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40 188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ауданы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1500000 - Ауыл шаруашылығы, ветеринария және экология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 ауданы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1100000 - Көлік (салалары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30 926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1500000 - Ауыл шаруашылығы, ветеринария және экология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Әйтеке би ауданы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0500000 - Қызмет көрсету, экономика және басқару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48 208</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1400000 - Құрылыс және коммуналдық шаруашылық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қамтамасыз ету жабдықтары мен жүйелерін құрастыру және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Барлығы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Байғанин ауданы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1100000 - Көлік (салалары бойынша)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49 566</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1400000 - Құрылыс және коммуналдық шаруашылық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Қобда ауданы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1500000 - Ауыл шаруашылығы, ветеринария және экология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1504000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Фермер шаруашылығы (бейін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46 421</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1400000 - Құрылыс және коммуналдық шаруашылық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өндірісі (түрлері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Ойыл ауданы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1500000 - Ауыл шаруашылығы, ветеринария және экология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механикаландыру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Хромтау ауданы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0500000 - Қызмет көрсету, экономика және басқару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29 519</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0700000 - Геология, тау кен өндірісі және пайдалы қазбаларды өндіру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0707000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кен электромеханикалық жабдықтарына техникалық қызмет көрсету және жөндеу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құбырларының құрылысы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29 519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Шалқар ауданы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1400000 - Құрылыс және коммуналдық шаруашылық</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құрылысы, жол және жол шаруашылығы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аудандар бойынша: 550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облыс бойынша: 1085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