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1eab4" w14:textId="101e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2015 жылғы 8 маусымдағы № 205 "Тұрғын үй-коммуналдық шаруашылық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2018 жылғы 18 шілдедегі № 317 қаулысы. Ақтөбе облысының Әділет департаментінде 2018 жылғы 3 тамызда № 5932 болып тіркелді. Күші жойылды - Ақтөбе облысы әкімдігінің 2020 жылғы 4 мамырдағы № 188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04.05.2020 № 188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ҚАУЛЫ ЕТЕДІ:</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2015 жылғы 8 маусымдағы № 205 "Тұрғын үй-коммуналдық шаруашылық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4434 тіркелген, 2015 жылғы 20 шілдеде "Әділет" ақпараттық-құқықтық жүйесінде жарияланған) мынадай өзгерiстер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"Мемлекеттiк тұрғын үй қорынан берілетін тұрғын үйлерді жекешелендiру" </w:t>
      </w:r>
      <w:r>
        <w:rPr>
          <w:rFonts w:ascii="Times New Roman"/>
          <w:b w:val="false"/>
          <w:i w:val="false"/>
          <w:color w:val="000000"/>
          <w:sz w:val="28"/>
        </w:rPr>
        <w:t>мемлекеттік көрсетілетін қызмет 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"Ақтөбе облысының энергетика және тұрғын-үй коммуналдық шаруашылығы басқармасы"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Ақтөбе облысы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С.Т. Төленбергеновке жүктелсін.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2018 жылғы 18 шілдедегі</w:t>
            </w:r>
            <w:r>
              <w:br/>
            </w:r>
            <w:r>
              <w:rPr>
                <w:rFonts w:ascii="Times New Roman"/>
                <w:b w:val="false"/>
                <w:i w:val="false"/>
                <w:color w:val="000000"/>
                <w:sz w:val="20"/>
              </w:rPr>
              <w:t>№ 317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2015 жылғы 8 маусымдағы</w:t>
            </w:r>
            <w:r>
              <w:br/>
            </w:r>
            <w:r>
              <w:rPr>
                <w:rFonts w:ascii="Times New Roman"/>
                <w:b w:val="false"/>
                <w:i w:val="false"/>
                <w:color w:val="000000"/>
                <w:sz w:val="20"/>
              </w:rPr>
              <w:t>№ 205 қаулысымен бекітілген</w:t>
            </w:r>
          </w:p>
        </w:tc>
      </w:tr>
    </w:tbl>
    <w:bookmarkStart w:name="z9" w:id="6"/>
    <w:p>
      <w:pPr>
        <w:spacing w:after="0"/>
        <w:ind w:left="0"/>
        <w:jc w:val="left"/>
      </w:pPr>
      <w:r>
        <w:rPr>
          <w:rFonts w:ascii="Times New Roman"/>
          <w:b/>
          <w:i w:val="false"/>
          <w:color w:val="000000"/>
        </w:rPr>
        <w:t xml:space="preserve"> "Мемлекеттiк тұрғын үй қорынан берілетін тұрғын үйлерді жекешелендiру" мемлекеттік көрсетілетін қызмет регламенті</w:t>
      </w:r>
    </w:p>
    <w:bookmarkEnd w:id="6"/>
    <w:bookmarkStart w:name="z10"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1. "Мемлекеттiк тұрғын үй қорынан берілетін тұрғын үйлерді жекешелендiру" мемлекеттік көрсетілетін қызметі (бұдан әрі – мемлекеттік көрсетілетін қызмет) облыстың, аудандардың, облыстық маңызы бар қалалардың тұрғын үй қатынастары және қаржы саласындағы функцияны жүзеге асыратын жергілікті атқарушы органдарымен (бұдан әрі – көрсетілетін қызметті беруші) көрсетіледі.</w:t>
      </w:r>
    </w:p>
    <w:bookmarkEnd w:id="8"/>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берушінің кеңсесі арқылы жүзеге асырылады.</w:t>
      </w:r>
    </w:p>
    <w:bookmarkStart w:name="z12" w:id="9"/>
    <w:p>
      <w:pPr>
        <w:spacing w:after="0"/>
        <w:ind w:left="0"/>
        <w:jc w:val="both"/>
      </w:pPr>
      <w:r>
        <w:rPr>
          <w:rFonts w:ascii="Times New Roman"/>
          <w:b w:val="false"/>
          <w:i w:val="false"/>
          <w:color w:val="000000"/>
          <w:sz w:val="28"/>
        </w:rPr>
        <w:t>
      2. Мемлекеттік қызмет көрсету нысаны: қағаз түрінде.</w:t>
      </w:r>
    </w:p>
    <w:bookmarkEnd w:id="9"/>
    <w:bookmarkStart w:name="z13" w:id="10"/>
    <w:p>
      <w:pPr>
        <w:spacing w:after="0"/>
        <w:ind w:left="0"/>
        <w:jc w:val="both"/>
      </w:pPr>
      <w:r>
        <w:rPr>
          <w:rFonts w:ascii="Times New Roman"/>
          <w:b w:val="false"/>
          <w:i w:val="false"/>
          <w:color w:val="000000"/>
          <w:sz w:val="28"/>
        </w:rPr>
        <w:t>
      3. Мемлекеттік қызмет көрсету нәтижесі:</w:t>
      </w:r>
    </w:p>
    <w:bookmarkEnd w:id="10"/>
    <w:p>
      <w:pPr>
        <w:spacing w:after="0"/>
        <w:ind w:left="0"/>
        <w:jc w:val="both"/>
      </w:pPr>
      <w:r>
        <w:rPr>
          <w:rFonts w:ascii="Times New Roman"/>
          <w:b w:val="false"/>
          <w:i w:val="false"/>
          <w:color w:val="000000"/>
          <w:sz w:val="28"/>
        </w:rPr>
        <w:t>
      1-кезең: тұрғын үй комиссиясының тұрғын үйді жекешелендіру немесе жазбаша түрде дәлелді бас тарту туралы шешімі;</w:t>
      </w:r>
    </w:p>
    <w:p>
      <w:pPr>
        <w:spacing w:after="0"/>
        <w:ind w:left="0"/>
        <w:jc w:val="both"/>
      </w:pPr>
      <w:r>
        <w:rPr>
          <w:rFonts w:ascii="Times New Roman"/>
          <w:b w:val="false"/>
          <w:i w:val="false"/>
          <w:color w:val="000000"/>
          <w:sz w:val="28"/>
        </w:rPr>
        <w:t xml:space="preserve">
      2-кезең: тұрғын үйді беру туралы шешім шығарылған күннен бастап оны мемлекеттік кәсіпорындардың және мемлекеттік мекемелердің мемлекеттік тұрғын үй қорынан коммуналдық меншікке берген жағдайда Қазақстан Республикасы Үкіметінің 2011 жылғы 1 маусымдағы № 616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заңды тұлғаларға бекітіліп берілген мемлекеттік мүлікті мемлекеттік меншіктің бір түрінен екіншісіне беру </w:t>
      </w:r>
      <w:r>
        <w:rPr>
          <w:rFonts w:ascii="Times New Roman"/>
          <w:b w:val="false"/>
          <w:i w:val="false"/>
          <w:color w:val="000000"/>
          <w:sz w:val="28"/>
        </w:rPr>
        <w:t>қағидасына</w:t>
      </w:r>
      <w:r>
        <w:rPr>
          <w:rFonts w:ascii="Times New Roman"/>
          <w:b w:val="false"/>
          <w:i w:val="false"/>
          <w:color w:val="000000"/>
          <w:sz w:val="28"/>
        </w:rPr>
        <w:t xml:space="preserve"> сәйкес жүзеге асырылады (бұдан әрі – Қағидалар).</w:t>
      </w:r>
    </w:p>
    <w:p>
      <w:pPr>
        <w:spacing w:after="0"/>
        <w:ind w:left="0"/>
        <w:jc w:val="both"/>
      </w:pPr>
      <w:r>
        <w:rPr>
          <w:rFonts w:ascii="Times New Roman"/>
          <w:b w:val="false"/>
          <w:i w:val="false"/>
          <w:color w:val="000000"/>
          <w:sz w:val="28"/>
        </w:rPr>
        <w:t>
      Тұрғын үйді беретін орган жекешелендіруге жататын тұрғын үйді коммуналдық тұрғын үй қорына ауыстыруды жүзеге асырған кезде бір мезгілде көрсетілетін қызметті алушыға төленуі тиіс сома көрсетілген тұрғын үйдің құны туралы анықтама беріледі;</w:t>
      </w:r>
    </w:p>
    <w:p>
      <w:pPr>
        <w:spacing w:after="0"/>
        <w:ind w:left="0"/>
        <w:jc w:val="both"/>
      </w:pPr>
      <w:r>
        <w:rPr>
          <w:rFonts w:ascii="Times New Roman"/>
          <w:b w:val="false"/>
          <w:i w:val="false"/>
          <w:color w:val="000000"/>
          <w:sz w:val="28"/>
        </w:rPr>
        <w:t>
      3-кезең: жергілікті атқарушы орган мен өтініш беруші арасында тұрғын үйді жекешелендіру туралы шарт жасау.</w:t>
      </w:r>
    </w:p>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14" w:id="11"/>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тәртібінің сипаттамасы</w:t>
      </w:r>
    </w:p>
    <w:bookmarkEnd w:id="11"/>
    <w:bookmarkStart w:name="z15" w:id="12"/>
    <w:p>
      <w:pPr>
        <w:spacing w:after="0"/>
        <w:ind w:left="0"/>
        <w:jc w:val="both"/>
      </w:pPr>
      <w:r>
        <w:rPr>
          <w:rFonts w:ascii="Times New Roman"/>
          <w:b w:val="false"/>
          <w:i w:val="false"/>
          <w:color w:val="000000"/>
          <w:sz w:val="28"/>
        </w:rPr>
        <w:t xml:space="preserve">
      4. Көрсетілетін қызметті алушымен (не сенімхат бойынша оның өкілі) (бұдан әрі - көрсетілетін қызметті алушы)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"Мемлекеттiк тұрғын үй қорынан берілетін тұрғын үйлерді жекешелендiру" мемлекеттік көрсетілетін қызмет стандартының (бұдан әрі – Стандарт)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 мемлекеттік көрсетілетін қызметті көрсету рәсімін бастау үшін негіздеме болып табылады.</w:t>
      </w:r>
    </w:p>
    <w:bookmarkEnd w:id="12"/>
    <w:bookmarkStart w:name="z16"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3"/>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алушымен ұсынылған құжаттардың топтамасын қабылдауды және тіркеуді жүзеге асырады, көрсетілетін қызметті берушінің басшысына береді, 20 (жиырма)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көрсетілетін қызметті берушінің жауапты орындаушысын анықтайды, 1 (бір) күнтізбелік күн;</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алушымен ұсынылған құжаттардың анықтығын және қолданыстағы заңнаманың талаптарына сәйкестігін анықтайды, мемлекеттік көрсетілетін қызмет нәтижесінің жобасын дайындайды және көрсетілетін қызметті берушінің басшысына жолдайды, 27 (жиырма жеті) күнтізбелік күн:</w:t>
      </w:r>
    </w:p>
    <w:p>
      <w:pPr>
        <w:spacing w:after="0"/>
        <w:ind w:left="0"/>
        <w:jc w:val="both"/>
      </w:pPr>
      <w:r>
        <w:rPr>
          <w:rFonts w:ascii="Times New Roman"/>
          <w:b w:val="false"/>
          <w:i w:val="false"/>
          <w:color w:val="000000"/>
          <w:sz w:val="28"/>
        </w:rPr>
        <w:t>
      1-кезең: тұрғын үй комиссиясының тұрғын үйді жекешелендіру немесе жазбаша түрде дәлелді бас тарту туралы шешімі;</w:t>
      </w:r>
    </w:p>
    <w:p>
      <w:pPr>
        <w:spacing w:after="0"/>
        <w:ind w:left="0"/>
        <w:jc w:val="both"/>
      </w:pPr>
      <w:r>
        <w:rPr>
          <w:rFonts w:ascii="Times New Roman"/>
          <w:b w:val="false"/>
          <w:i w:val="false"/>
          <w:color w:val="000000"/>
          <w:sz w:val="28"/>
        </w:rPr>
        <w:t>
      2-кезең: Қағидаларға сәйкес мемлекеттік мүлікті мемлекеттік меншіктің бір түрінен екіншісіне беру туралы қабылдау-беру актісі;</w:t>
      </w:r>
    </w:p>
    <w:p>
      <w:pPr>
        <w:spacing w:after="0"/>
        <w:ind w:left="0"/>
        <w:jc w:val="both"/>
      </w:pPr>
      <w:r>
        <w:rPr>
          <w:rFonts w:ascii="Times New Roman"/>
          <w:b w:val="false"/>
          <w:i w:val="false"/>
          <w:color w:val="000000"/>
          <w:sz w:val="28"/>
        </w:rPr>
        <w:t>
      3-кезең: жергілікті атқарушы орган мен өтініш беруші арасында тұрғын үйді жекешелендіру туралы шарт жасау.</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мемлекеттік қызметті көрсетуден бас тартады.</w:t>
      </w:r>
    </w:p>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және көрсетілетін қызметті берушінің кеңсе қызметкеріне береді, 1 (бір) күнтізбелік күн;</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 нәтижесін көрсетілетін қызметті алушыға береді, 20 (жиырма) минут.</w:t>
      </w:r>
    </w:p>
    <w:bookmarkStart w:name="z17" w:id="14"/>
    <w:p>
      <w:pPr>
        <w:spacing w:after="0"/>
        <w:ind w:left="0"/>
        <w:jc w:val="both"/>
      </w:pPr>
      <w:r>
        <w:rPr>
          <w:rFonts w:ascii="Times New Roman"/>
          <w:b w:val="false"/>
          <w:i w:val="false"/>
          <w:color w:val="000000"/>
          <w:sz w:val="28"/>
        </w:rPr>
        <w:t>
      6. Келесі рәсімді (іс-қимылдың) орындауды бастау үшін негіз болатын мемлекеттік қызметті көрсету бойынша рәсімдердің (іс-қимылдардың) нәтижесі:</w:t>
      </w:r>
    </w:p>
    <w:bookmarkEnd w:id="14"/>
    <w:p>
      <w:pPr>
        <w:spacing w:after="0"/>
        <w:ind w:left="0"/>
        <w:jc w:val="both"/>
      </w:pPr>
      <w:r>
        <w:rPr>
          <w:rFonts w:ascii="Times New Roman"/>
          <w:b w:val="false"/>
          <w:i w:val="false"/>
          <w:color w:val="000000"/>
          <w:sz w:val="28"/>
        </w:rPr>
        <w:t>
      1) құжаттардың топтамасын қабылдау, тіркеу, көрсетілетін қызметті берушінің басшысына беру;</w:t>
      </w:r>
    </w:p>
    <w:p>
      <w:pPr>
        <w:spacing w:after="0"/>
        <w:ind w:left="0"/>
        <w:jc w:val="both"/>
      </w:pPr>
      <w:r>
        <w:rPr>
          <w:rFonts w:ascii="Times New Roman"/>
          <w:b w:val="false"/>
          <w:i w:val="false"/>
          <w:color w:val="000000"/>
          <w:sz w:val="28"/>
        </w:rPr>
        <w:t>
      2) құжаттармен танысу, көрсетілетін қызметті берушінің жауапты орындаушысын анықтау;</w:t>
      </w:r>
    </w:p>
    <w:p>
      <w:pPr>
        <w:spacing w:after="0"/>
        <w:ind w:left="0"/>
        <w:jc w:val="both"/>
      </w:pPr>
      <w:r>
        <w:rPr>
          <w:rFonts w:ascii="Times New Roman"/>
          <w:b w:val="false"/>
          <w:i w:val="false"/>
          <w:color w:val="000000"/>
          <w:sz w:val="28"/>
        </w:rPr>
        <w:t>
      3) құжаттардың анықтығын және сәйкестігін анықтау, мемлекеттік көрсетілетін қызмет нәтижесінің жобасын дайындау, көрсетілетін қызметті берушінің басшысына жолдау;</w:t>
      </w:r>
    </w:p>
    <w:p>
      <w:pPr>
        <w:spacing w:after="0"/>
        <w:ind w:left="0"/>
        <w:jc w:val="both"/>
      </w:pPr>
      <w:r>
        <w:rPr>
          <w:rFonts w:ascii="Times New Roman"/>
          <w:b w:val="false"/>
          <w:i w:val="false"/>
          <w:color w:val="000000"/>
          <w:sz w:val="28"/>
        </w:rPr>
        <w:t>
      4) мемлекеттік көрсетілетін қызмет нәтижесіне қол қою, көрсетілетін қызметті берушінің кеңсе қызметкеріне беру;</w:t>
      </w:r>
    </w:p>
    <w:p>
      <w:pPr>
        <w:spacing w:after="0"/>
        <w:ind w:left="0"/>
        <w:jc w:val="both"/>
      </w:pPr>
      <w:r>
        <w:rPr>
          <w:rFonts w:ascii="Times New Roman"/>
          <w:b w:val="false"/>
          <w:i w:val="false"/>
          <w:color w:val="000000"/>
          <w:sz w:val="28"/>
        </w:rPr>
        <w:t>
      5) мемлекеттік көрсетілетін қызмет нәтижесін көрсетілетін қызметті алушыға беру.</w:t>
      </w:r>
    </w:p>
    <w:bookmarkStart w:name="z18" w:id="15"/>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тәртібінің сипаттамасы</w:t>
      </w:r>
    </w:p>
    <w:bookmarkEnd w:id="15"/>
    <w:bookmarkStart w:name="z19" w:id="1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берушілердің,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20" w:id="1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сипаттамасы:</w:t>
      </w:r>
    </w:p>
    <w:bookmarkEnd w:id="17"/>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алушымен ұсынылған құжаттардың топтамасын қабылдауды және тіркеуді жүзеге асырады, көрсетілетін қызметті берушінің басшысына береді, 20 (жиырма)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көрсетілетін қызметті берушінің жауапты орындаушысын анықтайды, 1 (бір) күнтізбелік күн;</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алушымен ұсынылған құжаттардың анықтығын және қолданыстағы заңнаманың талаптарына сәйкестігін анықтайды, мемлекеттік көрсетілетін қызмет нәтижесінің жобасын дайындайды және көрсетілетін қызметті берушінің басшысына жолдайды, 27 (жиырма жеті) күнтізбелік күн:</w:t>
      </w:r>
    </w:p>
    <w:p>
      <w:pPr>
        <w:spacing w:after="0"/>
        <w:ind w:left="0"/>
        <w:jc w:val="both"/>
      </w:pPr>
      <w:r>
        <w:rPr>
          <w:rFonts w:ascii="Times New Roman"/>
          <w:b w:val="false"/>
          <w:i w:val="false"/>
          <w:color w:val="000000"/>
          <w:sz w:val="28"/>
        </w:rPr>
        <w:t>
      1-кезең: тұрғын үй комиссиясының тұрғын үйді жекешелендіру немесе жазбаша түрде дәлелді бас тарту туралы шешімі;</w:t>
      </w:r>
    </w:p>
    <w:p>
      <w:pPr>
        <w:spacing w:after="0"/>
        <w:ind w:left="0"/>
        <w:jc w:val="both"/>
      </w:pPr>
      <w:r>
        <w:rPr>
          <w:rFonts w:ascii="Times New Roman"/>
          <w:b w:val="false"/>
          <w:i w:val="false"/>
          <w:color w:val="000000"/>
          <w:sz w:val="28"/>
        </w:rPr>
        <w:t>
      2-кезең: Қағидаларға сәйкес мемлекеттік мүлікті мемлекеттік меншіктің бір түрінен екіншісіне беру туралы қабылдау-беру актісі;</w:t>
      </w:r>
    </w:p>
    <w:p>
      <w:pPr>
        <w:spacing w:after="0"/>
        <w:ind w:left="0"/>
        <w:jc w:val="both"/>
      </w:pPr>
      <w:r>
        <w:rPr>
          <w:rFonts w:ascii="Times New Roman"/>
          <w:b w:val="false"/>
          <w:i w:val="false"/>
          <w:color w:val="000000"/>
          <w:sz w:val="28"/>
        </w:rPr>
        <w:t>
      3-кезең: жергілікті атқарушы орган мен өтініш беруші арасында тұрғын үйді жекешелендіру туралы шарт жасау.</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мемлекеттік қызметті көрсетуден бас тартады.</w:t>
      </w:r>
    </w:p>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және көрсетілетін қызметті берушінің кеңсе қызметкеріне береді, 1 (бір) күнтізбелік күн;</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 нәтижесін көрсетілетін қызметті алушыға береді, 20 (жиырма) минут.</w:t>
      </w:r>
    </w:p>
    <w:bookmarkStart w:name="z21" w:id="1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тәртібінің, сондай-ақ мемлекеттік қызмет көрсету процесінде ақпараттық жүйелерді пайдалану тәртібінің сипаттамасы</w:t>
      </w:r>
    </w:p>
    <w:bookmarkEnd w:id="18"/>
    <w:bookmarkStart w:name="z22" w:id="19"/>
    <w:p>
      <w:pPr>
        <w:spacing w:after="0"/>
        <w:ind w:left="0"/>
        <w:jc w:val="both"/>
      </w:pPr>
      <w:r>
        <w:rPr>
          <w:rFonts w:ascii="Times New Roman"/>
          <w:b w:val="false"/>
          <w:i w:val="false"/>
          <w:color w:val="000000"/>
          <w:sz w:val="28"/>
        </w:rPr>
        <w:t>
      9. "Азаматтарға арналған үкімет" мемлекеттік корпорациясына жүгіну тәртібінің, көрсетілетін қызметті алушының өтінішін өңдеу ұзақтығының сипаттамасы:</w:t>
      </w:r>
    </w:p>
    <w:bookmarkEnd w:id="19"/>
    <w:p>
      <w:pPr>
        <w:spacing w:after="0"/>
        <w:ind w:left="0"/>
        <w:jc w:val="both"/>
      </w:pPr>
      <w:r>
        <w:rPr>
          <w:rFonts w:ascii="Times New Roman"/>
          <w:b w:val="false"/>
          <w:i w:val="false"/>
          <w:color w:val="000000"/>
          <w:sz w:val="28"/>
        </w:rPr>
        <w:t xml:space="preserve">
      мемлекеттік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Мемлекеттік корпорацияның операторына операциялық залда электрондық кезек жолымен береді, 20 (жиырма) минут;</w:t>
      </w:r>
    </w:p>
    <w:p>
      <w:pPr>
        <w:spacing w:after="0"/>
        <w:ind w:left="0"/>
        <w:jc w:val="both"/>
      </w:pPr>
      <w:r>
        <w:rPr>
          <w:rFonts w:ascii="Times New Roman"/>
          <w:b w:val="false"/>
          <w:i w:val="false"/>
          <w:color w:val="000000"/>
          <w:sz w:val="28"/>
        </w:rPr>
        <w:t>
      1-үдеріс – Мемлекеттік корпорацияның операторымен мемлекеттік қызметті көрсету үшін Мемлекеттік корпорацияның Біріктірілген ақпараттық жүйесінің Автоматтандырылған жұмыс орнында (бұдан әрі – БАЖ АЖО) авторизациялау үдерісі;</w:t>
      </w:r>
    </w:p>
    <w:p>
      <w:pPr>
        <w:spacing w:after="0"/>
        <w:ind w:left="0"/>
        <w:jc w:val="both"/>
      </w:pPr>
      <w:r>
        <w:rPr>
          <w:rFonts w:ascii="Times New Roman"/>
          <w:b w:val="false"/>
          <w:i w:val="false"/>
          <w:color w:val="000000"/>
          <w:sz w:val="28"/>
        </w:rPr>
        <w:t>
      2-үдеріс - көрсетілетін қызметті алушымен ұсынылған құжаттардың топтамасын қабылдау;</w:t>
      </w:r>
    </w:p>
    <w:p>
      <w:pPr>
        <w:spacing w:after="0"/>
        <w:ind w:left="0"/>
        <w:jc w:val="both"/>
      </w:pPr>
      <w:r>
        <w:rPr>
          <w:rFonts w:ascii="Times New Roman"/>
          <w:b w:val="false"/>
          <w:i w:val="false"/>
          <w:color w:val="000000"/>
          <w:sz w:val="28"/>
        </w:rPr>
        <w:t xml:space="preserve">
      1-шарт - көрсетілетін қызметті алушымен ұсынылған құжаттар топтамасының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толықтығын тексеру;</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ұсынбаған жағдайда, Мемлекеттік корпорацияның операторы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3-үдеріс – Мемлекеттік корпорацияның операторымен осы Регламентте ұсынылған мемлекеттік көрсетілетін қызметті таңдайды, мемлекеттік қызметті көрсету үшін сұраныс нысанын шығару және Мемлекеттік корпорация операторы көрсетілетін қызметті алушының деректерін, сондай-ақ сенімхат бойынша көрсетілетін қызметті алушы өкілінің деректерін экранға шығару (нотариалдық куәландырылған сенімхат болғанда);</w:t>
      </w:r>
    </w:p>
    <w:p>
      <w:pPr>
        <w:spacing w:after="0"/>
        <w:ind w:left="0"/>
        <w:jc w:val="both"/>
      </w:pPr>
      <w:r>
        <w:rPr>
          <w:rFonts w:ascii="Times New Roman"/>
          <w:b w:val="false"/>
          <w:i w:val="false"/>
          <w:color w:val="000000"/>
          <w:sz w:val="28"/>
        </w:rPr>
        <w:t>
      4-үдеріс – көрсетілетін қызметті алушының деректері туралы сұранысты жеке тұлғалардың мемлекеттік деректер қоры (бұдан әрі – ЖТ МДҚ) арқылы, сондай-ақ көрсетілетін қызметті алушы өкілінің сенімхатының деректері туралы бірыңғай нотариалдық ақпараттық жүйеге (бұдан әрі - БНАЖ) жіберу;</w:t>
      </w:r>
    </w:p>
    <w:p>
      <w:pPr>
        <w:spacing w:after="0"/>
        <w:ind w:left="0"/>
        <w:jc w:val="both"/>
      </w:pPr>
      <w:r>
        <w:rPr>
          <w:rFonts w:ascii="Times New Roman"/>
          <w:b w:val="false"/>
          <w:i w:val="false"/>
          <w:color w:val="000000"/>
          <w:sz w:val="28"/>
        </w:rPr>
        <w:t>
      2-шарт – ЖТ МДҚ-да көрсетілетін қызметті алушының деректерінің және БНАЖ-де сенімхат деректерінің болуын тексеру;</w:t>
      </w:r>
    </w:p>
    <w:p>
      <w:pPr>
        <w:spacing w:after="0"/>
        <w:ind w:left="0"/>
        <w:jc w:val="both"/>
      </w:pPr>
      <w:r>
        <w:rPr>
          <w:rFonts w:ascii="Times New Roman"/>
          <w:b w:val="false"/>
          <w:i w:val="false"/>
          <w:color w:val="000000"/>
          <w:sz w:val="28"/>
        </w:rPr>
        <w:t>
      5-үдеріс – ЖТ МДҚ-да көрсетілетін қызметті алушының деректерінің және БНАЖ-де сенімхат деректерінің болмауына байланысты деректер алу мүмкін еместігі туралы хабарламаны қалыптастыру;</w:t>
      </w:r>
    </w:p>
    <w:p>
      <w:pPr>
        <w:spacing w:after="0"/>
        <w:ind w:left="0"/>
        <w:jc w:val="both"/>
      </w:pPr>
      <w:r>
        <w:rPr>
          <w:rFonts w:ascii="Times New Roman"/>
          <w:b w:val="false"/>
          <w:i w:val="false"/>
          <w:color w:val="000000"/>
          <w:sz w:val="28"/>
        </w:rPr>
        <w:t>
      6-үдеріс – Мемлекеттік корпорацияның операторымен "электрондық үкімет" шлюзі арқылы тиісті мемлекеттік ақпараттық жүйелерден көрсетілетін қызмет алушының және онымен тұрақты тұратын отбасы мүшелерінің жеке басын куәландыратын құжаттарын алу және қағаз тасығышта басып шығару;</w:t>
      </w:r>
    </w:p>
    <w:p>
      <w:pPr>
        <w:spacing w:after="0"/>
        <w:ind w:left="0"/>
        <w:jc w:val="both"/>
      </w:pPr>
      <w:r>
        <w:rPr>
          <w:rFonts w:ascii="Times New Roman"/>
          <w:b w:val="false"/>
          <w:i w:val="false"/>
          <w:color w:val="000000"/>
          <w:sz w:val="28"/>
        </w:rPr>
        <w:t>
      7-үдеріс – қабылданған өтінішті және құжаттарды Мемлекеттік корпорация курьері арқылы көрсетілетін қызмет берушіге жіберу;</w:t>
      </w:r>
    </w:p>
    <w:p>
      <w:pPr>
        <w:spacing w:after="0"/>
        <w:ind w:left="0"/>
        <w:jc w:val="both"/>
      </w:pPr>
      <w:r>
        <w:rPr>
          <w:rFonts w:ascii="Times New Roman"/>
          <w:b w:val="false"/>
          <w:i w:val="false"/>
          <w:color w:val="000000"/>
          <w:sz w:val="28"/>
        </w:rPr>
        <w:t>
      8-үдеріс – мемлекеттік қызмет көрсету нәтижесін немесе мемлекеттік көрсетілетін қызметті көрсетуден бас тарту туралы дәлелді жауапты Мемлекеттік корпорация операторымен алу;</w:t>
      </w:r>
    </w:p>
    <w:p>
      <w:pPr>
        <w:spacing w:after="0"/>
        <w:ind w:left="0"/>
        <w:jc w:val="both"/>
      </w:pPr>
      <w:r>
        <w:rPr>
          <w:rFonts w:ascii="Times New Roman"/>
          <w:b w:val="false"/>
          <w:i w:val="false"/>
          <w:color w:val="000000"/>
          <w:sz w:val="28"/>
        </w:rPr>
        <w:t>
      9-үдеріс – көрсетілетін қызметті алушы жүгінген жағдайда мемлекеттік көрсетілетін қызметтің қорытындысын (мемлекеттік қызмет көрсету нәтижесін немесе мемлекеттік көрсетілетін қызметті көрсетуден бас тарту туралы дәлелді жауап) Мемлекеттік корпорация операторы арқылы беру, 20 (жиырма) минут.</w:t>
      </w:r>
    </w:p>
    <w:bookmarkStart w:name="z23" w:id="20"/>
    <w:p>
      <w:pPr>
        <w:spacing w:after="0"/>
        <w:ind w:left="0"/>
        <w:jc w:val="both"/>
      </w:pPr>
      <w:r>
        <w:rPr>
          <w:rFonts w:ascii="Times New Roman"/>
          <w:b w:val="false"/>
          <w:i w:val="false"/>
          <w:color w:val="000000"/>
          <w:sz w:val="28"/>
        </w:rPr>
        <w:t>
      10. Мемлекеттік көрсетілетін қызмет көрсету үдерісіндегі көрсетілетін қызметті берушінің құрылымдық бөлімшелерінің (қызметкерлерінің) рәсімдерін (іс-әрекеттерінің) өзара іс-әрекеттерінің реттілігінің толық сипаттамасы, сондай-ақ өзге көрсетілетін қызметті берушілермен және (немесе) Мемлекеттік корпорациямен өзара іс-әрекет тәртібінің және мемлекеттік көрсетілетін қызмет көрсету үдерісінде ақпараттық жүйелерді қолдану тәртібінің сипаттамасы осы регламентке 1, 2-қосымшаларына сәйкес мемлекеттік көрсетілетін қызмет көрсетудің бизнес-үдерісінің анықтамалығында көрсетіледі.</w:t>
      </w:r>
    </w:p>
    <w:bookmarkEnd w:id="20"/>
    <w:p>
      <w:pPr>
        <w:spacing w:after="0"/>
        <w:ind w:left="0"/>
        <w:jc w:val="both"/>
      </w:pPr>
      <w:r>
        <w:rPr>
          <w:rFonts w:ascii="Times New Roman"/>
          <w:b w:val="false"/>
          <w:i w:val="false"/>
          <w:color w:val="000000"/>
          <w:sz w:val="28"/>
        </w:rPr>
        <w:t>
      Мемлекеттік көрсетілетін қызмет көрсетудің бизнес-үдерістерінің анықтамалығы көрсетілетін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 қорынан берілетін тұрғын үйлерді жекешелендiру" мемлекеттік көрсетілетін қызмет регламентіне 1-қосымша</w:t>
            </w:r>
          </w:p>
        </w:tc>
      </w:tr>
    </w:tbl>
    <w:p>
      <w:pPr>
        <w:spacing w:after="0"/>
        <w:ind w:left="0"/>
        <w:jc w:val="left"/>
      </w:pPr>
      <w:r>
        <w:rPr>
          <w:rFonts w:ascii="Times New Roman"/>
          <w:b/>
          <w:i w:val="false"/>
          <w:color w:val="000000"/>
        </w:rPr>
        <w:t xml:space="preserve"> Мемлекеттік көрсетілетін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 қорынан берілетін тұрғын үйлерді жекешелендiру" мемлекеттік көрсетілетін қызмет регламентіне 2-қосымша</w:t>
            </w:r>
          </w:p>
        </w:tc>
      </w:tr>
    </w:tbl>
    <w:p>
      <w:pPr>
        <w:spacing w:after="0"/>
        <w:ind w:left="0"/>
        <w:jc w:val="left"/>
      </w:pPr>
      <w:r>
        <w:rPr>
          <w:rFonts w:ascii="Times New Roman"/>
          <w:b/>
          <w:i w:val="false"/>
          <w:color w:val="000000"/>
        </w:rPr>
        <w:t xml:space="preserve"> Мемлекеттік көрсетілетін қызмет көрсетудің бизнес-үдерістерінің анықтамалығы</w:t>
      </w:r>
    </w:p>
    <w:p>
      <w:pPr>
        <w:spacing w:after="0"/>
        <w:ind w:left="0"/>
        <w:jc w:val="left"/>
      </w:pPr>
      <w:r>
        <w:br/>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7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