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64ec" w14:textId="4fe6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2013 жылғы 17 шілдедегі № 143 "Ақтөбе облысында жылу маусымына дайындық және оны өткізу Қағидасы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2018 жылғы 15 тамыздағы № 319 шешімі. Ақтөбе облысының Әділет департаментінде 2018 жылғы 25 тамызда № 5945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4-1) тармақшасына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2013 жылғы 17 шілдедегі № 143 "Ақтөбе облысында жылу маусымына дайындық және оны өткізу Қағидасы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3621 тіркелген, 2013 жылғы 6 тамызда "Ақтөбе" және "Актюбинский вестник" газеттерінде жарияланған),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Ақтөбе облысында жылу маусымына дайындық және оны өткізу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Үкіметінің 2000 жылғы 7 желтоқсандағы № 1822 "Электр энергетикасы саласындағы нормативтік құқықтық кесімдерді бекіту туралы" қаулысының," сөздері алынып тасталсын.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