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c1dcb5" w14:textId="cc1dcb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Облыстық мәслихаттың 2013 жылғы 11 желтоқсандағы № 171 "Азаматтардың жекелеген санаттарына амбулаториялық емделу кезiнде дәрiлiк заттарды және медициналық мақсаттағы бұйымдарды жергілікті бюджет қаражаты есебінен қосымша тегін беру туралы" шешіміне өзгерістер және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облыстық мәслихатының 2018 жылғы 10 желтоқсандағы № 356 шешімі. Ақтөбе облысының Әділет департаментінде 2018 жылғы 13 желтоқсанда № 5961 болып тіркелді. Күші жойылды - Ақтөбе облыстық мәслихатының 2021 жылғы 17 мамырдағы № 39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Ақтөбе облыстық мәслихатының 17.05.2021 № 39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енгiзiледi).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2009 жылғы 18 қыркүйектегі "Халық денсаулығы және денсаулық сақтау жүйесі туралы" Кодексінің 9-бабының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5) тармақшасына,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15) тармақшасына сәйкес Ақтөбе облыстық мәслихаты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Облыстық мәслихаттың 2013 жылғы 11 желтоқсандағы № 171 "Азаматтардың жекелеген санаттарына амбулаториялық емделу кезiнде дәрiлiк заттарды және медициналық мақсаттағы бұйымдарды жергілікті бюджет қаражаты есебінен қосымша тегін беру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3725 тіркелген, 2013 жылғы 31 желтоқсанда "Әділет" ақпараттық-құқықтық жүйесінде жарияланған) келесідей өзгерістер және толықтыру енгізілсін: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қосымшасындағы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16, 27 және 53-тармақтар алынып тасталсын;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18-тармақта "Тобрамицин, ингаляцияға арналған ерітінді, 75 мг/мл 4 мл" сөздері "Ингаляцияға арналған Тобрамицин" сөздерімен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24.1-тармақпен толықтырылсын.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Шешімнің қосымшасындағы 24.1-тармақ 2019 жылдың 1 наурызына дейін қолданылады деп белгіленсін.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Облыстық мәслихаттың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САРМАНОВА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Облыстық мәслихаттың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ҚАЛДЫҒҰЛОВА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10 желтоқсандағы № 356 облыстық мәслихаттың шешіміне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Азаматтардың жекелеген санаттарына амбулаториялық емделу кезiнде жергілікті бюджет қаражаты есебінен тегін берілетін қосымша дәрiлiк заттар және медициналық мақсаттағы бұйымдардың тізбесіне енгізілетін толықтыру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36"/>
        <w:gridCol w:w="4561"/>
        <w:gridCol w:w="1130"/>
        <w:gridCol w:w="2873"/>
      </w:tblGrid>
      <w:tr>
        <w:trPr>
          <w:trHeight w:val="30" w:hRule="atLeast"/>
        </w:trPr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Дәрiлiк заттардың атауы (шығару нысаны)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Аурулар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 санаты</w:t>
            </w:r>
          </w:p>
        </w:tc>
      </w:tr>
      <w:tr>
        <w:trPr>
          <w:trHeight w:val="30" w:hRule="atLeast"/>
        </w:trPr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24.1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Дабрафениб, капсула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 меланомасы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диспансерлік есепте тұрған, барлық санаттар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