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30f71" w14:textId="0930f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 бойынша орта білім беруге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 әкімдігінің 2018 жылғы 28 тамыздағы № 5387 қаулысы. Ақтөбе облысы Әділет департаментінің Ақтөбе қаласы "Астана" ауданының Әділет басқармасында 2018 жылғы 29 тамызда № 3-1-202 болып тіркелді. Күші жойылды - Ақтөбе облысы Ақтөбе қаласы әкімдігінің 2020 жылғы 28 желтоқсандағы № 5136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Ақтөбе қаласы әкімдігінің 28.12.2020 № 5136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8-3) тармақшасына сәйкес Ақтөбе қаласы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қаласы бойынша орта білім беруге мемлекеттік білім беру тапсырысы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қаласының білім бөлімі"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Ақтөбе қаласы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қаласы әкімінің орынбасары К. Айдархановаға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 Испанов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тамыздағы № 5387 Ақтөбе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қаласы бойынша орта білім беруге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8"/>
        <w:gridCol w:w="3771"/>
        <w:gridCol w:w="6741"/>
      </w:tblGrid>
      <w:tr>
        <w:trPr>
          <w:trHeight w:val="3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алушылар саны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бір оқушыға жұмсалатын шығыстардың орташа құны, теңге</w:t>
            </w:r>
          </w:p>
        </w:tc>
      </w:tr>
      <w:tr>
        <w:trPr>
          <w:trHeight w:val="3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