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1aff" w14:textId="ad31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Ақтөбе қаласының Қурайлы ауылдық округі әкімінің міндетін атқарушысының 2017 жылғы 4 қыркүйектегі № 6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Қурайлы ауылдық округі әкімінің 2018 жылғы 17 қаңтардағы № 1 шешімі. Ақтөбе облысының Әділет департаментінде 2018 жылғы 31 қаңтарда № 5884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 Ақтөбе қалалық аумақтық инспекция басшысының 2018 жылғы 03 қаңтардағы № 5-2/05 ұсынысы негізінде, Қурайлы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қаласының Қурайлы ауылдық округі Өрлеу ауылындағы Жерұйық көшесі бойынша ірі мүйізді қара және ұсақ мүйізді қара малдарының арасында бруцеллез ауруын жою бойынша ветеринарлық іс-шаралар кешені жүргізілгендігіне байланысты, белгіленген шектеу іс-шаралары алынып тасталсын.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қаласының Қурайлы ауылдық округі әкімінің міндетін атқарушысының 2017 жылдың 4 қыркүйектегі № 6 "Шектеу іс-шараларын белгілеу туралы" (нормативтік құқықтық актілерді мемлекеттік тіркеу Тізілімінде № 5646 болып тіркелген, 2017 жылғы 15 қыркүйекте "Ақтөбе" газетінде жариялған)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қаласының Қурайлы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Қурайлы ауылдық округі әкімінің орынбасары А. Шалабаевқа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Қурайлы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М.Ш. Тұрмағамбетова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