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49322" w14:textId="c8493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2017 жылғы 12 желтоқсандағы № 162 "2018-2020 жылдарға арналған Әйтеке би аудандық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2018 жылғы 23 қарашадағы № 231 шешімі. Ақтөбе облысы Әділет департаментінің Әйтеке би аудандық Әділет басқармасында 2018 жылғы 29 қарашада № 3-2-163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тармағына сәйкес, Әйтеке би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2017 жылғы 12 желтоқсандағы № 162 "2018-2020 жылдарға арналған Әйтеке би аудандық бюджетін бекіту туралы" (нормативтік құқықтық актілерді мемлекеттік тіркеу тізілімінде № 5794 тіркелген, 2018 жылғы 11, 18 қаңтарында аудандық "Жаңалық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"4 792 146,1" сандары "4 677 419,7"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"808 636,0" сандары "885 372,0"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"83 350,0" сандары "4 472,6"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"2 300,0" сандары "4 524,0"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"3 897 860,1" сандары "3 783 051,1"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"4 797 998,0" сандары "4 683 271,6"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"22 465,0" сандары "22 449,5"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"36 420,0" сандары "36 404,5"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"-28 316,9" сандары "- 28 301,4"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"28 316,9" сандары "28 301,4"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Әйтеке би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Әйтеке би ауданы әкімдігінің интернет-ресурсында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мәслихат хатшысының уақытша өкілеттігін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С.Б. 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23 қарашадағы № 231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 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Әйтеке би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846"/>
        <w:gridCol w:w="545"/>
        <w:gridCol w:w="7554"/>
        <w:gridCol w:w="2810"/>
      </w:tblGrid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4677419,7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885372,0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213268,0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213268,0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443665,0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421372,0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34116,0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4472,6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материальдық емес активтерді сату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3783051,1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3783051,1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3783051,1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859"/>
        <w:gridCol w:w="1166"/>
        <w:gridCol w:w="1166"/>
        <w:gridCol w:w="5396"/>
        <w:gridCol w:w="2854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4683271,6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274497,2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226989,6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69572,6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69568,5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135913,0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135913,0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саясатты, мемлекеттік жоспарлау жүйесін қалыптастыру және дамыту саласындағы мемлекеттік саясатты іске асыру жөніндегі қызметтер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22755,8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22755,8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2795408,4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200722,4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200722,4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 аудандық маңызы бар қала, ауыл, кент, ауылдық округ бюджеттеріне берілетін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149495,4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2426941,2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2387288,7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2345569,7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167744,8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167744,8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19591,1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51762,6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70701,5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259447,3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18831,2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23050,1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26339,3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26339,3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435890,9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422014,8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422014,8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406951,0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196277,1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90273,2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90273,2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Мәдени-демалыс жұмысын қолдау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90273,2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17055,6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17055,6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63087,5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54087,5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53683,5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122294,2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81807,6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қойылатын және жойылатын ауру жануарлардың, жануарлардан алынатын өнімдер мен шикізаттың құнын иелеріне өтеу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244897,1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244897,1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244897,1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193349,1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314477,8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314477,8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314477,8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151277,0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36404,5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36404,5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бағдарламлардың әкімшісі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36404,5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36404,5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36404,5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жылға нақтылынған бюджет,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-28301,4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28301,4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36404,5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36404,5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36404,5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