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f0fe4" w14:textId="c6f0f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2017 жылғы 22 желтоқсандағы № 177 "2018 -2020 жылдарға арналған Қарабұтақ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2018 жылғы 5 желтоқсандағы № 238 шешімі. Ақтөбе облысы Әділет департаментінің Әйтеке би аудандық Әділет басқармасында 2018 жылғы 7 желтоқсанда № 3-2-168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2017 жылғы 22 желтоқсандағы № 177 "2018-2020 жылдарға арналған Қарабұтақ ауылдық округ бюджетін бекіту туралы" (нормативтік құқықтық актілердің мемлекеттік тіркеу тізілімінде № 5825 тіркелген, 2018 жылғы 24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"56736,0" сандары "56095,0"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"49528,0" сандары "48887,0"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"56736,0" сандары "56095,0"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Әйтеке би ауданының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Әйтеке би ауданы әкімдігінің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05 желтоқсандағы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маслихаттың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Қарабұтақ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268"/>
        <w:gridCol w:w="496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 бюджет, 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3764"/>
        <w:gridCol w:w="3331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56095,0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33644,7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2413,3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