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6630" w14:textId="71d6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2017 жылғы 12 желтоқсандағы № 162 "2018 -2020 жылдарға арналған Әйтеке би аудандық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2018 жылғы 20 желтоқсандағы № 241 шешімі. Ақтөбе облысы Әділет департаментінің Әйтеке би аудандық Әділет басқармасында 2018 жылғы 20 желтоқсанда № 3-2-170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2017 жылғы 12 желтоқсандағы № 162 "2018-2020 жылдарға арналған Әйтеке би аудандық бюджетін бекіту туралы" (нормативтік құқықтық актілерді мемлекеттік тіркеу тізілімінде № 5794 тіркелген, 2018 жылғы 11, 18 қаңтарында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"4 677 419,7" сандары "4 672 701,7"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"3 783 051,1" сандары "3 778 333,1"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"4 683 271,6" сандары "4 678 553,6"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846"/>
        <w:gridCol w:w="545"/>
        <w:gridCol w:w="7554"/>
        <w:gridCol w:w="2810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4672701,7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885372,0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443665,0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материальдық емес активтерді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3778333,1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3778333,1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3778333,1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2"/>
        <w:gridCol w:w="858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4678553,6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274186,2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226678,6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69039,6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69035,5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2796262,4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200722,4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200722,4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2427795,2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2388342,7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2346623,7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167744,8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167744,8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70701,5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201230,7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432409,9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418560,8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418560,8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403497,0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87773,2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87773,2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87773,2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63087,5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54087,5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53683,5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123645,8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83159,2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53416,6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244571,8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244571,8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244571,8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193349,1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314477,8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314477,8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314477,8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-28301,4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