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1db1" w14:textId="3571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пайдаланылмайтын ауыл шаруашылығы мақсатындағы жерге белгіленген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1 наурыздағы № 151 шешімі. Ақтөбе облысы Алға аудандық Әділет басқармасында 2018 жылғы 19 наурызда № 3-3-153 болып тіркелді. Күші жойылды - Ақтөбе облысы Алға аудандық мәслихатының 2021 жылғы 29 желтоқсандағы № 120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29.12.2021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енгізіледі.).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бойынша Қазақстан Республикасының жер заңнамасына сәйкес пайдаланылмайтын ауыл шаруашылығы мақсатындағы жерге белгіленген жер салығының базалық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