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978f9" w14:textId="7f978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2018 жылғы 12 қыркүйектегі № 196 шешімі. Ақтөбе облысы Әділет департаментінің Алға аудандық Әділет басқармасында 2018 жылғы 26 қыркүйекте № 3-3-180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өзін–өзі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Алға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Алға аудандық мәслихатының кейбір шешімдерінің күші жойылды деп танылсын.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Жұмабаев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Алға аудандық мәслихатының 2018 жылғы 12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196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Алға аудандық мәслихатының күші жойылды деп танылған актілерінің тізбесі: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Алға аудандық мәслихатының 2009 жылғы 24 сәуірдегі № 6 "Алға ауданы бойынша және Алға қаласында салық салу мен сату мақсатында жерді аймақтарға бөлу жер салығының базалық ставкасына түзету коэффициенттерін бекіту туралы" нормативтік құқтық актілерді мемлекеттік тіркеу тізілімінде № 3-3-80 болып тіркелген (2009 жылғы 2 маусымдағы № 25 аудандық "Жұлдыз-Звезда"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Алға аудандық мәслихатының 2009 жылғы 20 қазандағы № 5 "Аудандық мәслихаттың 2009 жылғы 24 сәуірдегі № 6 "Алға ауданы бойынша және Алға қаласында салық салу мен сату мақсатында жерді аймақтарға бөлу сызбасын (схемасын) бекіту туралы" шешіміне өзгеріс енгізу туралы" нормативтік құқтық актілерді мемлекеттік тіркеу тізілімінде № 3-3-92 болып тіркелген (2009 жылғы 24 қарашадағы № 48 аудандық "Жұлдыз Звезда"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Алға аудандық мәслихатының 2018 жылғы 01 наурыздағы № 152 " Алға ауданы бойынша 2018-2019 жылдарға арналған жайылымдарды басқару және оларды пайдалану жөніндегі жоспарын бекіту туралы" нормативтік құқықтық актілерді мемлекеттік тіркеу тізілімінде № 3-3-150 тіркелген (Қазақстан Республикасының нормативтік құқықтық актілерінің электрондық түрдегі эталондық бақылау банкінде 2018 жылғы 2 сәуірде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