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7465" w14:textId="4127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әкімінің 2015 жылғы 7 желтоқсандағы № 17 "Байғанин ауданы аумағында табиғи және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2018 жылғы 14 наурыздағы № 6 шешімі. Ақтөбе облысы Байғанин аудандық Әділет басқармасында 2018 жылғы 28 наурызда № 3-4-162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2017 жылғы 2 қарашадағы Байғанин ауданы аумағында жарияланған төтенше жағдайлар бойынша комиссияның актісі негізінде, Байғанин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әкімінің 2015 жылғы 7 желтоқсандағы № 17 "Байғанин ауданы аумағында табиғи және техногендік сипаттағы төтенше жағдайды жариялау туралы" (нормативтік құқықтық актілерді мемлекеттік тіркеу тізілімінде № 4645 болып тіркелген, 2015 жылғы 29 желтоқсанда Қазақстан Республикасының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