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29ce" w14:textId="9232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Қопа ауылдық округінің Көптоғай елді мекені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Қопа ауылдық округі әкімінің 2018 жылғы 5 қарашадағы № 10 шешімі. Ақтөбе облысы Әділет департаментінің Байғанин аудандық Әділет басқармасында 2018 жылғы 8 қарашада № 3-4-184 болып тіркелді. Күші жойылды - Ақтөбе облысы Байғанин ауданы Қопа ауылдық округі әкімінің 2018 жылғы 19 желтоқсандағы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Қопа ауылдық округі әкімінің 19.12.2018 № 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Министрлігінің ветеринариялық бақылау және қадағалау комитетінің Байғанин аудандық аумақтық инспекциясы басшысының 2018 жылғы 10 қазандағы № 190 ұсынысы негізінде, Қопа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Қопа ауылдық округінің Көптоғай елді мекені аумағында мүйізді ірі қара малдар арасынан қарасан ауруының анықталуына байланысты,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"Қопа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Қопа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Байтақ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