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57c0" w14:textId="8675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20 желтоқсандағы № 124 "2018-2020 жылдарға арналған Аманкөл ауылдық округ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2018 жылғы 12 наурыздағы № 142 шешімі. Ақтөбе облысы Әділет департаментінің Ырғыз аудандық Әділет басқармасында 2018 жылғы 2 сәуірде № 3-5-175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20 желтоқсандағы № 124 "2018-2020 жылдарға арналған Аманкөл ауылдық округ бюджетін бекіту туралы" (нормативтік құқықтық актілердің мемлекеттік тіркеу Тізілімінде № 5818 тіркелген, Қазақстан Республикасы нормативтік құқықтық актілерінің Эталондық бақылау банкінде 2018 жылы 23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"51 382" сандары "51 732"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"48 695" сандары "49 045"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"51 382" сандары "51 732" сандарымен ауыстырылсын;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тармақпен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2018 жылға арналған ауылдық округ бюджетінде аудандық бюджеттен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күрделі шығындарына - 350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"Ырғыз аудандық мәслихатының аппараты"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Ырғыз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Ырғыз ауданы әкімдігінің интернет-ресурсында орналастыруды қамтамасыз етсін.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Тілеуғабылов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12 наурыздағы № 142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20 желтоқсандағы № 124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Аманкөл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51 732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