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535b" w14:textId="95d5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аудандық мәслихатының 2018 жылғы 5 наурыздағы № 134 "Ырғыз ауданы бойынша 2018–2019 жылдарға арналған жайылымдарды басқару және оларды пайдалану жөніндегі жоспарын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2018 жылғы 7 желтоқсандағы № 180 шешімі. Ақтөбе облысы Әділет департаментінің Ырғыз аудандық Әділет басқармасында 2018 жылғы 13 желтоқсанда № 3-5-194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2018 жылғы 5 наурыздағы № 134 "Ырғыз ауданы бойынша 2018–2019 жылдарға арналған жайылымдарды басқару және оларды пайдалану жөніндегі жоспарын бекіту туралы" (нормативтік құқықтық актілерді мемлекеттік тіркеу Тізілімінде № 3-5-169 тіркелген, 2018 жылғы 3 сәуірдегі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Бөлек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