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e1edb" w14:textId="3de1e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Ақтөбе облысы Қарғалы аудандық мәслихатының 2018 жылғы 7 желтоқсандағы № 288 шешімі. Ақтөбе облысы Әділет департаментінің Қарғалы аудандық Әділет басқармасында 2018 жылғы 19 желтоқсанда № 3-6-181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2001 жылғы 23 қаңтардағы "Қазақстан Республикасының жергілікті мемлекеттік басқару және өзін-өзі басқару туралы" Заңының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баптарына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27 бабына</w:t>
      </w:r>
      <w:r>
        <w:rPr>
          <w:rFonts w:ascii="Times New Roman"/>
          <w:b w:val="false"/>
          <w:i w:val="false"/>
          <w:color w:val="000000"/>
          <w:sz w:val="28"/>
        </w:rPr>
        <w:t xml:space="preserve"> сәйкес, Қарғалы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Қарғалы аудандық мәслихатының кейбір шешімдерінің күші жойылды деп танылсын.</w:t>
      </w:r>
    </w:p>
    <w:bookmarkEnd w:id="1"/>
    <w:bookmarkStart w:name="z2" w:id="2"/>
    <w:p>
      <w:pPr>
        <w:spacing w:after="0"/>
        <w:ind w:left="0"/>
        <w:jc w:val="both"/>
      </w:pPr>
      <w:r>
        <w:rPr>
          <w:rFonts w:ascii="Times New Roman"/>
          <w:b w:val="false"/>
          <w:i w:val="false"/>
          <w:color w:val="000000"/>
          <w:sz w:val="28"/>
        </w:rPr>
        <w:t>
      2. "Қарғалы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Қарғалы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эталондық бақылау банкіне ресми жариялауға жіберуді қамтамасыз етсін.</w:t>
      </w:r>
    </w:p>
    <w:bookmarkStart w:name="z3" w:id="3"/>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Утегенов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Заглядова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Қарғалы аудандық мәслихатының күші жойылды деп танылатын кейбір шешімдерінің тізбесі</w:t>
      </w:r>
    </w:p>
    <w:p>
      <w:pPr>
        <w:spacing w:after="0"/>
        <w:ind w:left="0"/>
        <w:jc w:val="both"/>
      </w:pPr>
      <w:r>
        <w:rPr>
          <w:rFonts w:ascii="Times New Roman"/>
          <w:b w:val="false"/>
          <w:i w:val="false"/>
          <w:color w:val="000000"/>
          <w:sz w:val="28"/>
        </w:rPr>
        <w:t xml:space="preserve">
      1. Қарғалы аудандық мәслихатының 2005 жылғы 12 қаңтардағы № 1 "Қарғалы ауданы бойынша жерді аймақтарға бөлу жобасын (схемасын) және жер учаскелеріне ақының базалық ставкісіне түзету коэффициентін бекіту туралы" (нормативтік құқықтық актілерді мемлекеттік тіркеу тізілімінде № 3060 тіркелген, 2005 жылғы 24 ақпанда аудандық "Қарғалы" газетінде жарияланған)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Қарғалы аудандық мәслихатының 2009 жылғы 22 шілдедегі № 155 "Қарғалы ауданы мәслихатының 2005 жылғы 12 қаңтардағы № 1 "Қарғалы ауданында жерді аймақтарға бөлу жобасын (схемасын) бекіту туралы" шешіміне өзгеріс енгізу туралы" (нормативтік құқықтық актілерді мемлекеттік тіркеу тізілімінде № 3-6-87 тіркелген, 2009 жылдың 10 қыркүйегінде аудандық "Қарғалы" газетінде жарияланған)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Қарғалы аудандық мәслихатының 2013 жылғы 20 желтоқсандағы № 172 "Қарғалы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әлеуметтік көмек көрсету туралы" (нормативтік құқықтық актілерді мемлекеттік тіркеу тізілімінде № 3762 тіркелген, 2014 жылдың 30 қаңтарында аудандық "Қарғалы" газетінде жарияланған)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 Қарғалы аудандық мәслихатының 2016 жылғы 27 шілдедегі № 52 "Қарғалы ауданының ауылдық елді мекендерінде тұратын және жұмыс істейтін мамандарына отын сатып алу үшін әлеуметтік көмек беру туралы" аудандық мәслихаттың 2013 жылғы 20 желтоқсандағы № 172 шешіміне өзгеріс енгізу туралы" (нормативтік құқықтық актілерді мемлекеттік тіркеу тізілімінде № 5032 тіркелген, 2016 жылдың 23 тамызында "Әділет" Қазақстан Республикасы нормативтік құқықтық актілерінің ақпараттық-құқықтық жүйесінде жарияланған)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5. Қарғалы аудандық мәслихатының 2018 жылғы 1 наурыздағы № 225 "Қарғалы ауданы бойынша 2018-2019 жылдарға арналған жайылымдарды басқару және оларды пайдалану жөніндегі жоспарын бекіту туралы" (нормативтік құқықтық актілерді мемлекеттік тіркеу тізілімінде № 3-6-152 тіркелген, 2018 жылдың 6 сәуірінде нормативтік құқықтық актілердің электрондық түрдегі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