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30c6" w14:textId="27f3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2018 жылғы 15 наурыздағы № 108 қаулысы. Ақтөбе облысы Әділет департаментінің Мәртөк аудандық Әділет басқармасында 2018 жылғы 29 наурызда № 3-8-163 болып тіркелді. Күші жойылды - Ақтөбе облысы Мәртөк ауданы әкімдігінің 2018 жылғы 23 шілдедегі № 257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әкімдігінің 23.07.2018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Мәртөк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 бойынша 2018 жылға мектепке дейiнгi тәрбие мен оқытуға мемлекеттiк бiлiм беру тапсырысы,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Тілегеновке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Тілегенов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2018 жылғы 15 наурыздағы № 108 қаулысына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бойынша 2018 жылға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2202"/>
        <w:gridCol w:w="2288"/>
        <w:gridCol w:w="3101"/>
        <w:gridCol w:w="3575"/>
      </w:tblGrid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болу ұзақтығы (сағат)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бір айдағы мемлекеттік білім беру тапсырысы (теңге)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балаға бір күнге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 "Тополек"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"Айгөлек"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"Қарлығаш"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"Балдырған"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54 560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Саржансай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 "Балбөбек"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Родниковка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 "Таңшолпан"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"Хадиша"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Қаратаусай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 "Болашақ"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 "Шапағат"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"Мансұр"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 "Еркемай"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 "Балауса"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 "Бәйтерек"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"НұрАйБөбек"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Кеңсахара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"Саид"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ауылы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"Томирис" жеке балабақшасы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