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11182" w14:textId="fe111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ауданы бойынша 2018 жылға мектепке дейінгі тәрбие мен оқытуға мемлекеттік білім беру тапсырысын, ата-ана төлемақысының мөлшерін бекіту туралы</w:t>
      </w:r>
    </w:p>
    <w:p>
      <w:pPr>
        <w:spacing w:after="0"/>
        <w:ind w:left="0"/>
        <w:jc w:val="both"/>
      </w:pPr>
      <w:r>
        <w:rPr>
          <w:rFonts w:ascii="Times New Roman"/>
          <w:b w:val="false"/>
          <w:i w:val="false"/>
          <w:color w:val="000000"/>
          <w:sz w:val="28"/>
        </w:rPr>
        <w:t>Ақтөбе облысы Мәртөк ауданы әкімдігінің 2018 жылғы 23 шілдедегі № 257 қаулысы. Ақтөбе облысы Әділет департаментінің Мәртөк аудандық Әділет басқармасында 2018 жылғы 3 тамызда № 3-8-187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2007 жылғы 27 шілдедегі "Білім туралы" Заңының </w:t>
      </w:r>
      <w:r>
        <w:rPr>
          <w:rFonts w:ascii="Times New Roman"/>
          <w:b w:val="false"/>
          <w:i w:val="false"/>
          <w:color w:val="000000"/>
          <w:sz w:val="28"/>
        </w:rPr>
        <w:t>6 бабы</w:t>
      </w:r>
      <w:r>
        <w:rPr>
          <w:rFonts w:ascii="Times New Roman"/>
          <w:b w:val="false"/>
          <w:i w:val="false"/>
          <w:color w:val="000000"/>
          <w:sz w:val="28"/>
        </w:rPr>
        <w:t xml:space="preserve"> 4 тармағының 8-1) тармақшасына және Қазақстан Республикасы Білім және Ғылым Министрінің 2017 жылғы 27 қарашадағы </w:t>
      </w:r>
      <w:r>
        <w:rPr>
          <w:rFonts w:ascii="Times New Roman"/>
          <w:b w:val="false"/>
          <w:i w:val="false"/>
          <w:color w:val="000000"/>
          <w:sz w:val="28"/>
        </w:rPr>
        <w:t>№ 596</w:t>
      </w:r>
      <w:r>
        <w:rPr>
          <w:rFonts w:ascii="Times New Roman"/>
          <w:b w:val="false"/>
          <w:i w:val="false"/>
          <w:color w:val="000000"/>
          <w:sz w:val="28"/>
        </w:rPr>
        <w:t xml:space="preserve"> "Мектепке дейінгі тәрбие мен оқытудың, орта,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бекіту туралы" (нормативтік құқықтық актілердің мемлекеттік тіркеу тізілімінде № 16138 болып тіркелген, Қазақстан Республикасы нормативтік құқықтық актілерінің электрондық түрдегі эталондық бақылау банкінде 18 қаңтар 2018 жылы жарияланған) және Қазақстан Республикасы Білім және ғылым министрінің 2017 жылғы 27 қарашадағы </w:t>
      </w:r>
      <w:r>
        <w:rPr>
          <w:rFonts w:ascii="Times New Roman"/>
          <w:b w:val="false"/>
          <w:i w:val="false"/>
          <w:color w:val="000000"/>
          <w:sz w:val="28"/>
        </w:rPr>
        <w:t>№ 597</w:t>
      </w:r>
      <w:r>
        <w:rPr>
          <w:rFonts w:ascii="Times New Roman"/>
          <w:b w:val="false"/>
          <w:i w:val="false"/>
          <w:color w:val="000000"/>
          <w:sz w:val="28"/>
        </w:rPr>
        <w:t xml:space="preserve"> "Мектепке дейінгі тәрбие мен оқытудың, орта,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әдістемесін бекіту туралы" (нормативтік құқықтық актілердің мемлекеттік тіркеу тізілімінде № 16137 болып тіркелген, Қазақстан Республикасы нормативтік құқықтық актілерінің электрондық түрдегі эталондық бақылау банкінде 15 қаңтар 2018 жылы жарияланған) бұйрықтарына сәйкес, Мәртөк ауданы әкімдігі ҚАУЛЫ ЕТЕДІ:</w:t>
      </w:r>
    </w:p>
    <w:bookmarkEnd w:id="0"/>
    <w:bookmarkStart w:name="z3" w:id="1"/>
    <w:p>
      <w:pPr>
        <w:spacing w:after="0"/>
        <w:ind w:left="0"/>
        <w:jc w:val="both"/>
      </w:pPr>
      <w:r>
        <w:rPr>
          <w:rFonts w:ascii="Times New Roman"/>
          <w:b w:val="false"/>
          <w:i w:val="false"/>
          <w:color w:val="000000"/>
          <w:sz w:val="28"/>
        </w:rPr>
        <w:t xml:space="preserve">
      1. Мәртөк ауданы бойынша 2018 жылға мектепке дейiнгi тәрбие мен оқытуға мемлекеттiк бiлiм беру тапсырысы, жан басына шаққандағы қаржыландыру және ата-ана төлемақысының мөлшері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4" w:id="2"/>
    <w:p>
      <w:pPr>
        <w:spacing w:after="0"/>
        <w:ind w:left="0"/>
        <w:jc w:val="both"/>
      </w:pPr>
      <w:r>
        <w:rPr>
          <w:rFonts w:ascii="Times New Roman"/>
          <w:b w:val="false"/>
          <w:i w:val="false"/>
          <w:color w:val="000000"/>
          <w:sz w:val="28"/>
        </w:rPr>
        <w:t xml:space="preserve">
      2. Мәртөк ауданы әкімдігінің 2018 жылғы 15 наурыздағы № 108 "Мәртөк ауданы бойынша 2018 жылға мектепке дейінгі тәрбие мен оқытуға мемлекеттік білім беру тапсырысын, ата-ана төлемақысының мөлшерін бекіту туралы" (нормативтік құқықтық актілердің мемлекеттік тіркеу тізілімінде № 3-8-163 болып тіркелген, Қазақстан Республикасы нормативтік құқықтық актілерінің электрондық түрдегі эталондық бақылау банкінде 13 сәуір 2018 жылы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5" w:id="3"/>
    <w:p>
      <w:pPr>
        <w:spacing w:after="0"/>
        <w:ind w:left="0"/>
        <w:jc w:val="both"/>
      </w:pPr>
      <w:r>
        <w:rPr>
          <w:rFonts w:ascii="Times New Roman"/>
          <w:b w:val="false"/>
          <w:i w:val="false"/>
          <w:color w:val="000000"/>
          <w:sz w:val="28"/>
        </w:rPr>
        <w:t>
      3. Осы қаулының орындалуын бақылау аудан әкімінің орынбасары Б. Тлегеновке жүктелсін.</w:t>
      </w:r>
    </w:p>
    <w:bookmarkEnd w:id="3"/>
    <w:bookmarkStart w:name="z6" w:id="4"/>
    <w:p>
      <w:pPr>
        <w:spacing w:after="0"/>
        <w:ind w:left="0"/>
        <w:jc w:val="both"/>
      </w:pPr>
      <w:r>
        <w:rPr>
          <w:rFonts w:ascii="Times New Roman"/>
          <w:b w:val="false"/>
          <w:i w:val="false"/>
          <w:color w:val="000000"/>
          <w:sz w:val="28"/>
        </w:rPr>
        <w:t>
      4. Осы қаулы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Баирханов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ауданы әкімдігінің 2018 жылғы 23 шілдедегі № 257 қаулысына қосымша</w:t>
            </w:r>
          </w:p>
        </w:tc>
      </w:tr>
    </w:tbl>
    <w:bookmarkStart w:name="z8" w:id="5"/>
    <w:p>
      <w:pPr>
        <w:spacing w:after="0"/>
        <w:ind w:left="0"/>
        <w:jc w:val="left"/>
      </w:pPr>
      <w:r>
        <w:rPr>
          <w:rFonts w:ascii="Times New Roman"/>
          <w:b/>
          <w:i w:val="false"/>
          <w:color w:val="000000"/>
        </w:rPr>
        <w:t xml:space="preserve"> Мәртөк ауданы бойынша 2018 жылға мектепке дейінгі тәрбие мен оқытуға мемлекеттік білім беру тапсырысы, ата-ана төлемақысының мөлшері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2156"/>
        <w:gridCol w:w="2050"/>
        <w:gridCol w:w="3873"/>
        <w:gridCol w:w="3204"/>
      </w:tblGrid>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ұйымдарының әкімшілік-аумақтық орналасуы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болу ұзақтығы (сағат)</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оқытуға бір айдағы мемлекеттік білім беру тапсырысы және жан басына шаққандағы қаржыландыру мөлшері (теңге)</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бір балаға бір күнге ата-ана төлемақысының мөлшері (теңге)</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"Тополек" балабақшасы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27 236</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"Айгөлек" балабақшасы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27 236</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"Қарлығаш" балабақшасы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27 236</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"Нұрсәт" жеке балабақшасы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27 236</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"Балдырған" балабақшасы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27 236</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Саржансай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"Балбөбек" балабақшасы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27 236</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"Таңшолпан" балабақшасы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27 236</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"Хадиша" жеке балабақшасы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27 236</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Қаратаусай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"Болашақ" балабақшасы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27 236</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Жайсаң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"Шапағат" балабақшасы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27 236</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"Мансұр" жеке балабақшасы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27 236</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"Еркемай" балабақшасы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27 236</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Хазірет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 "Балауса" балабақшасы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27 236</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Сарыжар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"Бәйтерек" балабақшасы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27 236</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"НұрАйБөбек" жеке балабақшасы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27 236</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"Кәусар" жеке балабақшасы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27 236</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жеке балабақшасы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27 236</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Кеңсахара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"Саид" жеке балабақшасы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27 236</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"Томирис" жеке балабақшасы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27 236</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