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8d5b" w14:textId="bc48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Жайсаң ауылдық округі әкімінің 2011 жылғы 06 қыркүйектегі № 1 "Жайсаң ауылдық округі көшелеріне атау беру және атауын өзгерту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Жайсаң ауылдық округі әкімінің 2018 жылғы 5 маусымдағы № 4 шешімі. Ақтөбе облысы Әділет департаментінің Мәртөк аудандық Әділет басқармасында 2018 жылғы 18 маусымда № 3-8-182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сәурдегі "Құқықтық актілер"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Жайсаң ауылдық округі әкімінің міндетін атқарушы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Жайсаң ауылдық округі әкімінің 2011 жылғы 06 қыркүйектегі № 1 "Жайсаң ауылдық округі көшелеріне атау беру және атауын өзгерту туралы" (нормативтік құқықтық актілерді мемлекеттік тіркеу тізілімінде № 3-8-138 болып тіркелген, 2011 жылғы 20 қазанда аудандық "Мәртөк тынысы"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 тіліндегі мәтінінде "Динмухамед Конаев", "Әлия Молдағулова" сөздері "Әлия Молдағұлова", "Дінмұхамед Қонаев" сөздерімен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тіліндегі мәтінінде "Д. Кунаева", "С. Есенгалиева", "К. Медетова", "А. Молдагуловой" сөздері "Динмухамед Кунаев", "Сагинбай Есенгалиев", "Камбар Медетов", "Алия Молдагулова" сөздерімен ауыстырылсын.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Жайсаң ауылдық округі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Ә.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