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3f7bc" w14:textId="b33f7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2017 жылғы 22 желтоқсандағы № 140 "2018-2020 жылдарға арналған Қандыағаш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2018 жылғы 16 ақпандағы № 160 шешімі. Ақтөбе облысы Мұғалжар аудандық Әділет басқармасында 2018 жылғы 13 наурызда № 3-9-178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2017 жылғы 22 желтоқсандағы №140 "2018-2020 жылдарға арналған Қандыағаш қаласының бюджетін бекіту туралы" (нормативтік құқықтық актілерді мемлекеттік тіркеу тізілімінде № 5842 тіркелген, 2018 жылдың 25 қаңтарында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"315 630,0" сандары "446 891,0"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"195 340,0" сандары "326 601,0"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"315 630,0" сандары "446 891,0" сандарына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Мұғалжар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Мұғалжар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Н.Сарсенов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16 ақпандағы № 160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 № 140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Қандыағаш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2"/>
        <w:gridCol w:w="1090"/>
        <w:gridCol w:w="3109"/>
        <w:gridCol w:w="5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446 891,0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120 290,0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55 859,0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55 859,0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64 431,0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2 721,0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326 601,0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326 601,0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мазызы бар қаланың) бюджетінен трансферттер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326 601,0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3579"/>
        <w:gridCol w:w="37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446 891,0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36 723,0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36 723,0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36 723,0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36 723,0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248 526,0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248 526,0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248 526,0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248 526,0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110 401,0 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110 401,0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110 401,0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15 198,0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89 203,0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51 241,0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51 241,0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