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126e" w14:textId="be01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146 "2018-2020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5 желтоқсандағы № 254 шешімі. Ақтөбе облысы Әділет департаментінің Мұғалжар аудандық Әділет басқармасында 2018 жылғы 10 желтоқсанда № 3-9-223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146 "2018-2020 жылдарға арналған Мұғалжар ауылы бюджетін бекіту туралы" (нормативтік құқықтық актілерді мемлекеттік тіркеу тізілімінде № 5843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"75 500,4" сандары "78 603,4"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"73 459,0" сандары "76 562,0"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"75 500,4" сандары "78 603,4"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"17 470,0" сандары "20 573,0"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74"/>
        <w:gridCol w:w="272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78 603,4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41 668,0 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41 668,0 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41 668,0 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41 668,0 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