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e129" w14:textId="f3ae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2017 жылғы 28 желтоқсандағы № 182 "2018–2020 жылдарға арналған Шұбарши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2018 жылғы 19 наурыздағы № 208 шешімі. Ақтөбе облысы Әділет департаментінің Темір аудандық Әділет басқармасында 2018 жылғы 9 сәуірде № 3-10-188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"Қазақстан Республикасының Бюджет кодексі"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2–7 тармағына сәйкес Темір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 аудандық мәслихатының 2017 жылғы 28 желтоқсандағы № 182 "2018–2020 жылдарға арналған Шұбарши ауылдық округ бюджетін бекіту туралы" (нормативтік құқықтық актілерді мемлекеттік тіркеу тізілімінде № 5852 тіркелген, 2018 жылғы 22 қаңтарда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"37 598" сандары "30 498"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"8 866" сандары "7 306"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"28 674" сандары "23 134"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"37 598" сандары "30 498"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"5 540" сандары "0" санымен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аудандық мәслихатының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мәслихатының сессия төрағасы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Темір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АБДЫҒАЛИБ.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208 шешіміне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182 шешіміне 1–қосымша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Шұбарши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685"/>
        <w:gridCol w:w="1085"/>
        <w:gridCol w:w="4952"/>
        <w:gridCol w:w="34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969"/>
        <w:gridCol w:w="1317"/>
        <w:gridCol w:w="1317"/>
        <w:gridCol w:w="5717"/>
        <w:gridCol w:w="20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бағдарламасы шеңберінде өңірлерді экономикалық дамытуға жәрдемдесу бойынша шараларды іске асыруға елді мекендерді жайластыруды шешуге арналған іс-шараларды іске асыру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