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df3c8" w14:textId="7cdf3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2017 жылғы 15 желтоқсандағы № 175 "2018–2020 жылдарға арналған Темір аудандық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2018 жылғы 5 маусымдағы № 225 шешімі. Ақтөбе облысы Әділет департаментінің Темір аудандық Әділет басқармасында 2018 жылғы 20 маусымда № 3-10-199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"Қазақстан Республикасының Бюджет кодексі"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және </w:t>
      </w:r>
      <w:r>
        <w:rPr>
          <w:rFonts w:ascii="Times New Roman"/>
          <w:b w:val="false"/>
          <w:i w:val="false"/>
          <w:color w:val="000000"/>
          <w:sz w:val="28"/>
        </w:rPr>
        <w:t>106</w:t>
      </w:r>
      <w:r>
        <w:rPr>
          <w:rFonts w:ascii="Times New Roman"/>
          <w:b w:val="false"/>
          <w:i w:val="false"/>
          <w:color w:val="000000"/>
          <w:sz w:val="28"/>
        </w:rPr>
        <w:t xml:space="preserve"> бабының 4 тармағына,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сәйкес Темір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Темір аудандық мәслихатының 2017 жылғы 15 желтоқсандағы № 175 "2018 – 2020 жылдарға арналған Темір аудандық бюджетін бекіту туралы" (нормативтік құқықтық актілерді мемлекеттік тіркеу тізілімінде № 5783 тіркелген, 2018 жылғы 11 қаңтарда "Темір"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кірістер – "5 120 071" сандары "5 256 758" сандарымен ауыстырылсын;</w:t>
      </w:r>
    </w:p>
    <w:p>
      <w:pPr>
        <w:spacing w:after="0"/>
        <w:ind w:left="0"/>
        <w:jc w:val="both"/>
      </w:pPr>
      <w:r>
        <w:rPr>
          <w:rFonts w:ascii="Times New Roman"/>
          <w:b w:val="false"/>
          <w:i w:val="false"/>
          <w:color w:val="000000"/>
          <w:sz w:val="28"/>
        </w:rPr>
        <w:t>
      трансферттер түсімдері – "1 797 749" сандары "1 934 436" сандарымен ауыстырылсын;</w:t>
      </w:r>
    </w:p>
    <w:p>
      <w:pPr>
        <w:spacing w:after="0"/>
        <w:ind w:left="0"/>
        <w:jc w:val="both"/>
      </w:pPr>
      <w:r>
        <w:rPr>
          <w:rFonts w:ascii="Times New Roman"/>
          <w:b w:val="false"/>
          <w:i w:val="false"/>
          <w:color w:val="000000"/>
          <w:sz w:val="28"/>
        </w:rPr>
        <w:t>
      2) тармақшада:</w:t>
      </w:r>
    </w:p>
    <w:p>
      <w:pPr>
        <w:spacing w:after="0"/>
        <w:ind w:left="0"/>
        <w:jc w:val="both"/>
      </w:pPr>
      <w:r>
        <w:rPr>
          <w:rFonts w:ascii="Times New Roman"/>
          <w:b w:val="false"/>
          <w:i w:val="false"/>
          <w:color w:val="000000"/>
          <w:sz w:val="28"/>
        </w:rPr>
        <w:t>
      шығындар – "5 142 032,1" сандары "5 278 115,1" сандарымен ауыстырылсын;</w:t>
      </w:r>
    </w:p>
    <w:p>
      <w:pPr>
        <w:spacing w:after="0"/>
        <w:ind w:left="0"/>
        <w:jc w:val="both"/>
      </w:pPr>
      <w:r>
        <w:rPr>
          <w:rFonts w:ascii="Times New Roman"/>
          <w:b w:val="false"/>
          <w:i w:val="false"/>
          <w:color w:val="000000"/>
          <w:sz w:val="28"/>
        </w:rPr>
        <w:t>
      3) тармақшада:</w:t>
      </w:r>
    </w:p>
    <w:p>
      <w:pPr>
        <w:spacing w:after="0"/>
        <w:ind w:left="0"/>
        <w:jc w:val="both"/>
      </w:pPr>
      <w:r>
        <w:rPr>
          <w:rFonts w:ascii="Times New Roman"/>
          <w:b w:val="false"/>
          <w:i w:val="false"/>
          <w:color w:val="000000"/>
          <w:sz w:val="28"/>
        </w:rPr>
        <w:t>
      таза бюджеттік кредиттеу – "26 971" сандары "27 575" сандарымен ауыстырылсын;</w:t>
      </w:r>
    </w:p>
    <w:p>
      <w:pPr>
        <w:spacing w:after="0"/>
        <w:ind w:left="0"/>
        <w:jc w:val="both"/>
      </w:pPr>
      <w:r>
        <w:rPr>
          <w:rFonts w:ascii="Times New Roman"/>
          <w:b w:val="false"/>
          <w:i w:val="false"/>
          <w:color w:val="000000"/>
          <w:sz w:val="28"/>
        </w:rPr>
        <w:t>
      бюджеттік кредиттер – "47 346" сандары "47 950"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"165 545" сандары "162 105" сандарымен ауыстырылсын;</w:t>
      </w:r>
    </w:p>
    <w:p>
      <w:pPr>
        <w:spacing w:after="0"/>
        <w:ind w:left="0"/>
        <w:jc w:val="both"/>
      </w:pPr>
      <w:r>
        <w:rPr>
          <w:rFonts w:ascii="Times New Roman"/>
          <w:b w:val="false"/>
          <w:i w:val="false"/>
          <w:color w:val="000000"/>
          <w:sz w:val="28"/>
        </w:rPr>
        <w:t>
      бесінші абзацта:</w:t>
      </w:r>
    </w:p>
    <w:p>
      <w:pPr>
        <w:spacing w:after="0"/>
        <w:ind w:left="0"/>
        <w:jc w:val="both"/>
      </w:pPr>
      <w:r>
        <w:rPr>
          <w:rFonts w:ascii="Times New Roman"/>
          <w:b w:val="false"/>
          <w:i w:val="false"/>
          <w:color w:val="000000"/>
          <w:sz w:val="28"/>
        </w:rPr>
        <w:t>
      "52 655" сандары "50 655" сандарымен ауыстырылсын;</w:t>
      </w:r>
    </w:p>
    <w:p>
      <w:pPr>
        <w:spacing w:after="0"/>
        <w:ind w:left="0"/>
        <w:jc w:val="both"/>
      </w:pPr>
      <w:r>
        <w:rPr>
          <w:rFonts w:ascii="Times New Roman"/>
          <w:b w:val="false"/>
          <w:i w:val="false"/>
          <w:color w:val="000000"/>
          <w:sz w:val="28"/>
        </w:rPr>
        <w:t>
      алтыншы абзацта:</w:t>
      </w:r>
    </w:p>
    <w:p>
      <w:pPr>
        <w:spacing w:after="0"/>
        <w:ind w:left="0"/>
        <w:jc w:val="both"/>
      </w:pPr>
      <w:r>
        <w:rPr>
          <w:rFonts w:ascii="Times New Roman"/>
          <w:b w:val="false"/>
          <w:i w:val="false"/>
          <w:color w:val="000000"/>
          <w:sz w:val="28"/>
        </w:rPr>
        <w:t>
      "32 473" сандары "29 033"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алтыншы абзацта:</w:t>
      </w:r>
    </w:p>
    <w:p>
      <w:pPr>
        <w:spacing w:after="0"/>
        <w:ind w:left="0"/>
        <w:jc w:val="both"/>
      </w:pPr>
      <w:r>
        <w:rPr>
          <w:rFonts w:ascii="Times New Roman"/>
          <w:b w:val="false"/>
          <w:i w:val="false"/>
          <w:color w:val="000000"/>
          <w:sz w:val="28"/>
        </w:rPr>
        <w:t>
      "16 299" сандары "22 914" сандарымен ауыстырылсын;</w:t>
      </w:r>
    </w:p>
    <w:p>
      <w:pPr>
        <w:spacing w:after="0"/>
        <w:ind w:left="0"/>
        <w:jc w:val="both"/>
      </w:pPr>
      <w:r>
        <w:rPr>
          <w:rFonts w:ascii="Times New Roman"/>
          <w:b w:val="false"/>
          <w:i w:val="false"/>
          <w:color w:val="000000"/>
          <w:sz w:val="28"/>
        </w:rPr>
        <w:t>
      және мынадай мазмұндағы абзацтармен толықтырылсын:</w:t>
      </w:r>
    </w:p>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114 369 мың теңге;</w:t>
      </w:r>
    </w:p>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11 929 мың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"26 051" сандары "33 678" сандарымен ауыстырылсын;</w:t>
      </w:r>
    </w:p>
    <w:p>
      <w:pPr>
        <w:spacing w:after="0"/>
        <w:ind w:left="0"/>
        <w:jc w:val="both"/>
      </w:pPr>
      <w:r>
        <w:rPr>
          <w:rFonts w:ascii="Times New Roman"/>
          <w:b w:val="false"/>
          <w:i w:val="false"/>
          <w:color w:val="000000"/>
          <w:sz w:val="28"/>
        </w:rPr>
        <w:t>
      бесінші абзацта:</w:t>
      </w:r>
    </w:p>
    <w:p>
      <w:pPr>
        <w:spacing w:after="0"/>
        <w:ind w:left="0"/>
        <w:jc w:val="both"/>
      </w:pPr>
      <w:r>
        <w:rPr>
          <w:rFonts w:ascii="Times New Roman"/>
          <w:b w:val="false"/>
          <w:i w:val="false"/>
          <w:color w:val="000000"/>
          <w:sz w:val="28"/>
        </w:rPr>
        <w:t>
      "19 335" сандары "20 171" сандарымен ауыстырылсын;</w:t>
      </w:r>
    </w:p>
    <w:p>
      <w:pPr>
        <w:spacing w:after="0"/>
        <w:ind w:left="0"/>
        <w:jc w:val="both"/>
      </w:pPr>
      <w:r>
        <w:rPr>
          <w:rFonts w:ascii="Times New Roman"/>
          <w:b w:val="false"/>
          <w:i w:val="false"/>
          <w:color w:val="000000"/>
          <w:sz w:val="28"/>
        </w:rPr>
        <w:t>
      сегізінші абзацта:</w:t>
      </w:r>
    </w:p>
    <w:p>
      <w:pPr>
        <w:spacing w:after="0"/>
        <w:ind w:left="0"/>
        <w:jc w:val="both"/>
      </w:pPr>
      <w:r>
        <w:rPr>
          <w:rFonts w:ascii="Times New Roman"/>
          <w:b w:val="false"/>
          <w:i w:val="false"/>
          <w:color w:val="000000"/>
          <w:sz w:val="28"/>
        </w:rPr>
        <w:t>
      "2 000" сандары "100" сандарымен ауыстырылсын;</w:t>
      </w:r>
    </w:p>
    <w:p>
      <w:pPr>
        <w:spacing w:after="0"/>
        <w:ind w:left="0"/>
        <w:jc w:val="both"/>
      </w:pPr>
      <w:r>
        <w:rPr>
          <w:rFonts w:ascii="Times New Roman"/>
          <w:b w:val="false"/>
          <w:i w:val="false"/>
          <w:color w:val="000000"/>
          <w:sz w:val="28"/>
        </w:rPr>
        <w:t>
      он бірінші абзацта:</w:t>
      </w:r>
    </w:p>
    <w:p>
      <w:pPr>
        <w:spacing w:after="0"/>
        <w:ind w:left="0"/>
        <w:jc w:val="both"/>
      </w:pPr>
      <w:r>
        <w:rPr>
          <w:rFonts w:ascii="Times New Roman"/>
          <w:b w:val="false"/>
          <w:i w:val="false"/>
          <w:color w:val="000000"/>
          <w:sz w:val="28"/>
        </w:rPr>
        <w:t>
      "29 459" сандары "32 750"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"29 440" сандары "23 360" сандарымен ауыстырылсын.</w:t>
      </w:r>
    </w:p>
    <w:bookmarkStart w:name="z2" w:id="2"/>
    <w:p>
      <w:pPr>
        <w:spacing w:after="0"/>
        <w:ind w:left="0"/>
        <w:jc w:val="both"/>
      </w:pPr>
      <w:r>
        <w:rPr>
          <w:rFonts w:ascii="Times New Roman"/>
          <w:b w:val="false"/>
          <w:i w:val="false"/>
          <w:color w:val="000000"/>
          <w:sz w:val="28"/>
        </w:rPr>
        <w:t xml:space="preserve">
      2. Көрсетілген шешімге </w:t>
      </w:r>
      <w:r>
        <w:rPr>
          <w:rFonts w:ascii="Times New Roman"/>
          <w:b w:val="false"/>
          <w:i w:val="false"/>
          <w:color w:val="000000"/>
          <w:sz w:val="28"/>
        </w:rPr>
        <w:t>1 – 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3. "Темір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Темір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Темір аудандық мәслихатының интернет – ресурсында орналастыруды қамтамасыз етсін.</w:t>
      </w:r>
    </w:p>
    <w:bookmarkStart w:name="z4" w:id="4"/>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МҰСТАФИНА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2018 жылғы 5 маусымдағы</w:t>
            </w:r>
            <w:r>
              <w:br/>
            </w:r>
            <w:r>
              <w:rPr>
                <w:rFonts w:ascii="Times New Roman"/>
                <w:b w:val="false"/>
                <w:i w:val="false"/>
                <w:color w:val="000000"/>
                <w:sz w:val="20"/>
              </w:rPr>
              <w:t>№ 225 шешіміне қосымша</w:t>
            </w:r>
            <w:r>
              <w:br/>
            </w:r>
            <w:r>
              <w:rPr>
                <w:rFonts w:ascii="Times New Roman"/>
                <w:b w:val="false"/>
                <w:i w:val="false"/>
                <w:color w:val="000000"/>
                <w:sz w:val="20"/>
              </w:rPr>
              <w:t>Аудандық мәслихаттың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175 шешіміне 1 – қосымша</w:t>
            </w:r>
          </w:p>
        </w:tc>
      </w:tr>
    </w:tbl>
    <w:p>
      <w:pPr>
        <w:spacing w:after="0"/>
        <w:ind w:left="0"/>
        <w:jc w:val="left"/>
      </w:pPr>
      <w:r>
        <w:rPr>
          <w:rFonts w:ascii="Times New Roman"/>
          <w:b/>
          <w:i w:val="false"/>
          <w:color w:val="000000"/>
        </w:rPr>
        <w:t xml:space="preserve"> 2018 жылға арналған Темір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5256758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3297322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154452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154452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2837706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2828122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1934436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1934436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1934436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26"/>
        <w:gridCol w:w="1122"/>
        <w:gridCol w:w="1269"/>
        <w:gridCol w:w="5513"/>
        <w:gridCol w:w="27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5278115,1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320767,6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бюджетін орындау және коммуналдық меншігін басқару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обьектілерін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3055686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2707204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2633356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308694,4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w:t>
            </w:r>
            <w:r>
              <w:br/>
            </w:r>
            <w:r>
              <w:rPr>
                <w:rFonts w:ascii="Times New Roman"/>
                <w:b w:val="false"/>
                <w:i w:val="false"/>
                <w:color w:val="000000"/>
                <w:sz w:val="20"/>
              </w:rPr>
              <w:t>
жарыстар өткiзу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 -шараларды iске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108824,6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108824,6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108824,6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93588,6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464647,5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464647,5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464647,5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- 48932,1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