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1dbc" w14:textId="84b1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Ойыл ауылдық округі әкімінің 2017 жылғы 27 сәуірдегі № 80 "Ойыл ауылдық округінің Ақшатау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2018 жылғы 9 шілдедегі № 81 шешімі. Ақтөбе облысы Әділет департаментінің Ойыл аудандық Әділет басқармасында 2018 жылғы 11 шілдеде № 3-11-138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- санитарлық инспекторының 2018 жылғы 19 маусымдағы № во 2-13-/67 ұсынысының негізінде, Ойыл ауылдық округі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ауылдық округінің Ақшатау ауылы аумағында мүйізді ірі қара малдары арасынан бруцеллез ауруының ошақтарын жою бойынша кешенді ветеринариялық–санитарлық іс–шараларды жүргізумен байланысты белгіленген шектеу іс – шаралары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ауылдық округі әкімінің 2017 жылғы 27 сәуірдегі № 80 "Ойыл ауылдық округінің Ақшатау ауылы аумағында шектеу іс-шараларын белгілеу туралы" (нормативтік құқықтық актілерді мемлекеттік тіркеу тізілімінде № 5482 болып тіркелген, 2017 жылдың 18 мамырда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