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7600" w14:textId="6d07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21 желтоқсандағы № 174 "2018-2020 жылдарға арналған Хромтау қаласының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2018 жылғы 10 қыркүйектегі № 235 шешімі. Ақтөбе облысы Әділет департаментінің Хромтау аудандық Әділет басқармасында 2018 жылғы 25 қыркүйекте № 3-12-178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21 желтоқсандағы № 174 "2018-2020 жылдарға арналған Хромтау қаласының бюджетін бекіту туралы" (нормативтік құқықтық актілерді мемлекеттік тіркеу тізілімінде № 5808 тіркелген, 2018 жылғы 18 қаңтарда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Хромтау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Третьяк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(дефицит)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(профицитті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