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0a7d00" w14:textId="b0a7d0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Хромтау аудандық әкімдігінің және мәслихаттың 2009 жылғы 26 қазандағы № 368/149 "Хромтау қаласының кейбір көшелерін қайта атау туралы" бірлескен қаулысы мен шешіміне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Хромтау ауданы әкімдігінің 2018 жылғы 28 қарашадағы № 268 қаулысы және Ақтөбе облысы Хромтау ауданы мәслихатының 2018 жылғы 28 қарашадағы № 256 шешімі. Ақтөбе облысы Әділет департаментінің Хромтау аудандық Әділет басқармасында 2018 жылғы 20 желтоқсанда № 3-12-194 болып тіркелді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2016 жылғы 6 сәуірдегі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50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Хромтау ауданының әкімдігі ҚАУЛЫ ЕТТІ және Хромтау аудандық мәслихаты ШЕШІМ ҚАБЫЛДАДЫ: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Хромтау аудандық әкімдігінің және мәслихаттың 2009 жылғы 26 қазандағы </w:t>
      </w:r>
      <w:r>
        <w:rPr>
          <w:rFonts w:ascii="Times New Roman"/>
          <w:b w:val="false"/>
          <w:i w:val="false"/>
          <w:color w:val="000000"/>
          <w:sz w:val="28"/>
        </w:rPr>
        <w:t>№ 368/149</w:t>
      </w:r>
      <w:r>
        <w:rPr>
          <w:rFonts w:ascii="Times New Roman"/>
          <w:b w:val="false"/>
          <w:i w:val="false"/>
          <w:color w:val="000000"/>
          <w:sz w:val="28"/>
        </w:rPr>
        <w:t xml:space="preserve"> "Хромтау қаласының кейбір көшелерін қайта атау туралы" (нормативтік құқықтық актілерді мемлекеттік тіркеу тізілімінде № 3-12-102 болып тіркелген, 2009 жылдың 3 желтоқсанда аудандық "Хромтау" газетінде жарияланған) бірлескен қаулысы мен шешіміне келесідей өзгеріс енгізілсін: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бірлескен қаулысының және шешімінің </w:t>
      </w:r>
      <w:r>
        <w:rPr>
          <w:rFonts w:ascii="Times New Roman"/>
          <w:b w:val="false"/>
          <w:i w:val="false"/>
          <w:color w:val="000000"/>
          <w:sz w:val="28"/>
        </w:rPr>
        <w:t>кіріспесі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 тармағының 4 тармақшасына, </w:t>
      </w:r>
      <w:r>
        <w:rPr>
          <w:rFonts w:ascii="Times New Roman"/>
          <w:b w:val="false"/>
          <w:i w:val="false"/>
          <w:color w:val="000000"/>
          <w:sz w:val="28"/>
        </w:rPr>
        <w:t>31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 тармағына, "Қазақстан Республикасының әкімшілік-аумақтық құрылысы туралы" Қазақстан Республикасының 1993 жылғы 8 желтоқсандағы Заңының </w:t>
      </w:r>
      <w:r>
        <w:rPr>
          <w:rFonts w:ascii="Times New Roman"/>
          <w:b w:val="false"/>
          <w:i w:val="false"/>
          <w:color w:val="000000"/>
          <w:sz w:val="28"/>
        </w:rPr>
        <w:t>12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5-1) тармақшасына және 2009 жылғы 13 тамыздағы Хромтау аудандық ономастикалық комиссиясының шешіміне сәйкес Хромтау ауданының әкімдігі ҚАУЛЫ ЕТТІ және Хромтау аудандық мәслихаты ШЕШІМ ҚАБЫЛДАДЫ:".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"Хромтау аудандық мәслихатының аппараты" мемлекеттік мекемесі заңнамада белгіленген тәртіппен: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бірлескен қаулыны және шешімді Хромтау аудандық Әділет басқармасында мемлекеттік тіркеуді;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бірлескен қаулыны және шешімді Қазақстан Республикасы нормативтік құқықтық актілерінің Эталондық бақылау банкіне ресми жариялауға жіберуді;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бірлескен қаулыны және шешімді Хромтау аудандық мәслихатының интернет – ресурсында орналастыруды қамтамасыз етсін.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бірлескен қаулысы және мәслихататының шешімі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Аудан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Бердалин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Аудандық мәслихаттың сессия төрайымы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Третьяк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Аудандық мәслихаттың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Молдашев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