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736b" w14:textId="b3f7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2018 жылғы 26 наурыздағы № 79 қаулысы. Ақтөбе облысы Әділет департаментінің Шалқар аудандық Әділет басқармасында 2018 жылғы 3 сәуірде № 3-13-181 болып тіркелді. Күші жойылды - Ақтөбе облысы Шалқар ауданы әкімдігінің 2021 жылғы 11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4636 болып тіркелген, 2015 жылғы 30 желтоқсанда аудандық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білім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Қонақбаевқа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2018 жылғы 26 наурыздағы № 79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2015 жылғы 17 қарашадағы № 259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5149"/>
        <w:gridCol w:w="1674"/>
        <w:gridCol w:w="1212"/>
        <w:gridCol w:w="1212"/>
        <w:gridCol w:w="1038"/>
        <w:gridCol w:w="1038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"№ 12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"Еркемай"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"Нұрсәт"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"Бәйтерек"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"Болашақ" бөбекжай-балабақшасы"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"Нұр-Дана ДС+ 3" балабақшасы"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"Нұр-Дана ДС+ 4" балабақшасы"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"Нұр-Тілек" балабақшасы"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"Салтанат-Эль" балабақшасы"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"Нартайлақ"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"Ақбота"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"Шұғыла"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"Қызғалдақ"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"Жауқазын"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"Толағай"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"Бәйшешек"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"Құралай"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 "Аружан"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аппараты" мемлекеттік мекемесінің "Балбұлақ"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аппараты" мемлекеттік мекемесінің "Балбала"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Бозой ауылдық округі әкімінің аппараты" мемлекеттік мекемесінің "Ертөстік"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Айшуақ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2285"/>
        <w:gridCol w:w="2286"/>
        <w:gridCol w:w="1956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/теңге/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559"/>
        <w:gridCol w:w="2559"/>
        <w:gridCol w:w="2190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күнге төлемақы мөлшері /теңге/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